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655F6" w14:textId="633827C5" w:rsidR="00FD14D7" w:rsidRPr="00F42CEC" w:rsidRDefault="0089438C" w:rsidP="00F42CEC">
      <w:pPr>
        <w:jc w:val="center"/>
        <w:rPr>
          <w:rFonts w:ascii="HG丸ｺﾞｼｯｸM-PRO" w:eastAsia="HG丸ｺﾞｼｯｸM-PRO" w:hAnsi="HG丸ｺﾞｼｯｸM-PRO"/>
          <w:b/>
          <w:bCs/>
          <w:sz w:val="28"/>
          <w:szCs w:val="32"/>
        </w:rPr>
      </w:pPr>
      <w:r w:rsidRPr="00F42CEC">
        <w:rPr>
          <w:rFonts w:ascii="HG丸ｺﾞｼｯｸM-PRO" w:eastAsia="HG丸ｺﾞｼｯｸM-PRO" w:hAnsi="HG丸ｺﾞｼｯｸM-PRO" w:hint="eastAsia"/>
          <w:b/>
          <w:bCs/>
          <w:sz w:val="28"/>
          <w:szCs w:val="32"/>
        </w:rPr>
        <w:t>9月</w:t>
      </w:r>
      <w:r w:rsidR="00A45EF5" w:rsidRPr="00F42CEC">
        <w:rPr>
          <w:rFonts w:ascii="HG丸ｺﾞｼｯｸM-PRO" w:eastAsia="HG丸ｺﾞｼｯｸM-PRO" w:hAnsi="HG丸ｺﾞｼｯｸM-PRO" w:hint="eastAsia"/>
          <w:b/>
          <w:bCs/>
          <w:sz w:val="28"/>
          <w:szCs w:val="32"/>
        </w:rPr>
        <w:t>4日</w:t>
      </w:r>
      <w:r w:rsidRPr="00F42CEC">
        <w:rPr>
          <w:rFonts w:ascii="HG丸ｺﾞｼｯｸM-PRO" w:eastAsia="HG丸ｺﾞｼｯｸM-PRO" w:hAnsi="HG丸ｺﾞｼｯｸM-PRO" w:hint="eastAsia"/>
          <w:b/>
          <w:bCs/>
          <w:sz w:val="28"/>
          <w:szCs w:val="32"/>
        </w:rPr>
        <w:t>に園内研修をしました</w:t>
      </w:r>
    </w:p>
    <w:p w14:paraId="578A2498" w14:textId="37187F77" w:rsidR="0089438C" w:rsidRPr="00797B69" w:rsidRDefault="0089438C">
      <w:pPr>
        <w:rPr>
          <w:rFonts w:ascii="HG丸ｺﾞｼｯｸM-PRO" w:eastAsia="HG丸ｺﾞｼｯｸM-PRO" w:hAnsi="HG丸ｺﾞｼｯｸM-PRO"/>
        </w:rPr>
      </w:pPr>
      <w:r>
        <w:rPr>
          <w:rFonts w:ascii="HG丸ｺﾞｼｯｸM-PRO" w:eastAsia="HG丸ｺﾞｼｯｸM-PRO" w:hAnsi="HG丸ｺﾞｼｯｸM-PRO" w:hint="eastAsia"/>
        </w:rPr>
        <w:t xml:space="preserve">　去る9月4日</w:t>
      </w:r>
      <w:r w:rsidR="0036481B">
        <w:rPr>
          <w:rFonts w:ascii="HG丸ｺﾞｼｯｸM-PRO" w:eastAsia="HG丸ｺﾞｼｯｸM-PRO" w:hAnsi="HG丸ｺﾞｼｯｸM-PRO" w:hint="eastAsia"/>
        </w:rPr>
        <w:t>、</w:t>
      </w:r>
      <w:r>
        <w:rPr>
          <w:rFonts w:ascii="HG丸ｺﾞｼｯｸM-PRO" w:eastAsia="HG丸ｺﾞｼｯｸM-PRO" w:hAnsi="HG丸ｺﾞｼｯｸM-PRO" w:hint="eastAsia"/>
        </w:rPr>
        <w:t>オンラインでモンテッソーリ教育やコミュニケーション、危機管理について</w:t>
      </w:r>
      <w:r w:rsidR="00797B69">
        <w:rPr>
          <w:rFonts w:ascii="HG丸ｺﾞｼｯｸM-PRO" w:eastAsia="HG丸ｺﾞｼｯｸM-PRO" w:hAnsi="HG丸ｺﾞｼｯｸM-PRO" w:hint="eastAsia"/>
        </w:rPr>
        <w:t>園内研修を行い</w:t>
      </w:r>
      <w:r>
        <w:rPr>
          <w:rFonts w:ascii="HG丸ｺﾞｼｯｸM-PRO" w:eastAsia="HG丸ｺﾞｼｯｸM-PRO" w:hAnsi="HG丸ｺﾞｼｯｸM-PRO" w:hint="eastAsia"/>
        </w:rPr>
        <w:t>ました。土曜日保育にご協力いただ</w:t>
      </w:r>
      <w:r w:rsidR="00797B69">
        <w:rPr>
          <w:rFonts w:ascii="HG丸ｺﾞｼｯｸM-PRO" w:eastAsia="HG丸ｺﾞｼｯｸM-PRO" w:hAnsi="HG丸ｺﾞｼｯｸM-PRO" w:hint="eastAsia"/>
        </w:rPr>
        <w:t>いた皆様</w:t>
      </w:r>
      <w:r>
        <w:rPr>
          <w:rFonts w:ascii="HG丸ｺﾞｼｯｸM-PRO" w:eastAsia="HG丸ｺﾞｼｯｸM-PRO" w:hAnsi="HG丸ｺﾞｼｯｸM-PRO" w:hint="eastAsia"/>
        </w:rPr>
        <w:t>ありがとうございました。</w:t>
      </w:r>
    </w:p>
    <w:p w14:paraId="188FB49B" w14:textId="371CA497" w:rsidR="0036481B" w:rsidRDefault="0089438C">
      <w:pPr>
        <w:rPr>
          <w:rFonts w:ascii="HG丸ｺﾞｼｯｸM-PRO" w:eastAsia="HG丸ｺﾞｼｯｸM-PRO" w:hAnsi="HG丸ｺﾞｼｯｸM-PRO"/>
        </w:rPr>
      </w:pPr>
      <w:r>
        <w:rPr>
          <w:rFonts w:ascii="HG丸ｺﾞｼｯｸM-PRO" w:eastAsia="HG丸ｺﾞｼｯｸM-PRO" w:hAnsi="HG丸ｺﾞｼｯｸM-PRO" w:hint="eastAsia"/>
        </w:rPr>
        <w:t>研修</w:t>
      </w:r>
      <w:r w:rsidR="00F42CEC">
        <w:rPr>
          <w:rFonts w:ascii="HG丸ｺﾞｼｯｸM-PRO" w:eastAsia="HG丸ｺﾞｼｯｸM-PRO" w:hAnsi="HG丸ｺﾞｼｯｸM-PRO" w:hint="eastAsia"/>
        </w:rPr>
        <w:t>の１</w:t>
      </w:r>
      <w:r w:rsidR="00E27009">
        <w:rPr>
          <w:rFonts w:ascii="HG丸ｺﾞｼｯｸM-PRO" w:eastAsia="HG丸ｺﾞｼｯｸM-PRO" w:hAnsi="HG丸ｺﾞｼｯｸM-PRO" w:hint="eastAsia"/>
        </w:rPr>
        <w:t>つ</w:t>
      </w:r>
      <w:r>
        <w:rPr>
          <w:rFonts w:ascii="HG丸ｺﾞｼｯｸM-PRO" w:eastAsia="HG丸ｺﾞｼｯｸM-PRO" w:hAnsi="HG丸ｺﾞｼｯｸM-PRO" w:hint="eastAsia"/>
        </w:rPr>
        <w:t>は、『モンテッソーリ子どもの家』という今年2月に全国公開された映画を見て、</w:t>
      </w:r>
      <w:r w:rsidR="00EF23F0">
        <w:rPr>
          <w:rFonts w:ascii="HG丸ｺﾞｼｯｸM-PRO" w:eastAsia="HG丸ｺﾞｼｯｸM-PRO" w:hAnsi="HG丸ｺﾞｼｯｸM-PRO" w:hint="eastAsia"/>
        </w:rPr>
        <w:t>子どもの</w:t>
      </w:r>
    </w:p>
    <w:p w14:paraId="5D79C157" w14:textId="71EB4B92" w:rsidR="0089438C" w:rsidRDefault="00EF23F0">
      <w:pPr>
        <w:rPr>
          <w:rFonts w:ascii="HG丸ｺﾞｼｯｸM-PRO" w:eastAsia="HG丸ｺﾞｼｯｸM-PRO" w:hAnsi="HG丸ｺﾞｼｯｸM-PRO"/>
        </w:rPr>
      </w:pPr>
      <w:r>
        <w:rPr>
          <w:rFonts w:ascii="HG丸ｺﾞｼｯｸM-PRO" w:eastAsia="HG丸ｺﾞｼｯｸM-PRO" w:hAnsi="HG丸ｺﾞｼｯｸM-PRO" w:hint="eastAsia"/>
        </w:rPr>
        <w:t>育ちについてさまざまな視点からディスカッションしました。</w:t>
      </w:r>
    </w:p>
    <w:p w14:paraId="283AD38A" w14:textId="4383621F" w:rsidR="000506D7" w:rsidRDefault="00EF23F0" w:rsidP="000506D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映画はフランス最古のモンテッソーリ学校を2年以上にわたり撮影し、子どもの成長</w:t>
      </w:r>
      <w:r w:rsidR="000506D7">
        <w:rPr>
          <w:rFonts w:ascii="HG丸ｺﾞｼｯｸM-PRO" w:eastAsia="HG丸ｺﾞｼｯｸM-PRO" w:hAnsi="HG丸ｺﾞｼｯｸM-PRO" w:hint="eastAsia"/>
        </w:rPr>
        <w:t>や発達過程</w:t>
      </w:r>
      <w:r>
        <w:rPr>
          <w:rFonts w:ascii="HG丸ｺﾞｼｯｸM-PRO" w:eastAsia="HG丸ｺﾞｼｯｸM-PRO" w:hAnsi="HG丸ｺﾞｼｯｸM-PRO" w:hint="eastAsia"/>
        </w:rPr>
        <w:t>を</w:t>
      </w:r>
    </w:p>
    <w:p w14:paraId="7F775F9F" w14:textId="2593433B" w:rsidR="000506D7" w:rsidRDefault="00EF23F0">
      <w:pPr>
        <w:rPr>
          <w:rFonts w:ascii="HG丸ｺﾞｼｯｸM-PRO" w:eastAsia="HG丸ｺﾞｼｯｸM-PRO" w:hAnsi="HG丸ｺﾞｼｯｸM-PRO"/>
        </w:rPr>
      </w:pPr>
      <w:r>
        <w:rPr>
          <w:rFonts w:ascii="HG丸ｺﾞｼｯｸM-PRO" w:eastAsia="HG丸ｺﾞｼｯｸM-PRO" w:hAnsi="HG丸ｺﾞｼｯｸM-PRO" w:hint="eastAsia"/>
        </w:rPr>
        <w:t>記録した内容</w:t>
      </w:r>
      <w:r w:rsidR="00713354">
        <w:rPr>
          <w:rFonts w:ascii="HG丸ｺﾞｼｯｸM-PRO" w:eastAsia="HG丸ｺﾞｼｯｸM-PRO" w:hAnsi="HG丸ｺﾞｼｯｸM-PRO" w:hint="eastAsia"/>
        </w:rPr>
        <w:t>で</w:t>
      </w:r>
      <w:r>
        <w:rPr>
          <w:rFonts w:ascii="HG丸ｺﾞｼｯｸM-PRO" w:eastAsia="HG丸ｺﾞｼｯｸM-PRO" w:hAnsi="HG丸ｺﾞｼｯｸM-PRO" w:hint="eastAsia"/>
        </w:rPr>
        <w:t>す。</w:t>
      </w:r>
    </w:p>
    <w:p w14:paraId="58D96CA4" w14:textId="649D4172" w:rsidR="00713354" w:rsidRDefault="00EF23F0" w:rsidP="00713354">
      <w:pPr>
        <w:rPr>
          <w:rFonts w:ascii="HG丸ｺﾞｼｯｸM-PRO" w:eastAsia="HG丸ｺﾞｼｯｸM-PRO" w:hAnsi="HG丸ｺﾞｼｯｸM-PRO"/>
        </w:rPr>
      </w:pPr>
      <w:r>
        <w:rPr>
          <w:rFonts w:ascii="HG丸ｺﾞｼｯｸM-PRO" w:eastAsia="HG丸ｺﾞｼｯｸM-PRO" w:hAnsi="HG丸ｺﾞｼｯｸM-PRO" w:hint="eastAsia"/>
        </w:rPr>
        <w:t>その中でモンテッソーリ教育とは “Aid to Life”</w:t>
      </w:r>
      <w:r w:rsidR="000506D7">
        <w:rPr>
          <w:rFonts w:ascii="HG丸ｺﾞｼｯｸM-PRO" w:eastAsia="HG丸ｺﾞｼｯｸM-PRO" w:hAnsi="HG丸ｺﾞｼｯｸM-PRO" w:hint="eastAsia"/>
        </w:rPr>
        <w:t>つまり「いのちが育つお手伝い」とあり</w:t>
      </w:r>
      <w:r w:rsidR="00713354">
        <w:rPr>
          <w:rFonts w:ascii="HG丸ｺﾞｼｯｸM-PRO" w:eastAsia="HG丸ｺﾞｼｯｸM-PRO" w:hAnsi="HG丸ｺﾞｼｯｸM-PRO" w:hint="eastAsia"/>
        </w:rPr>
        <w:t>ます。</w:t>
      </w:r>
    </w:p>
    <w:p w14:paraId="42B1C9AA" w14:textId="1B4E0473" w:rsidR="00713354" w:rsidRDefault="000506D7" w:rsidP="00713354">
      <w:pPr>
        <w:rPr>
          <w:rFonts w:ascii="HG丸ｺﾞｼｯｸM-PRO" w:eastAsia="HG丸ｺﾞｼｯｸM-PRO" w:hAnsi="HG丸ｺﾞｼｯｸM-PRO"/>
        </w:rPr>
      </w:pPr>
      <w:r>
        <w:rPr>
          <w:rFonts w:ascii="HG丸ｺﾞｼｯｸM-PRO" w:eastAsia="HG丸ｺﾞｼｯｸM-PRO" w:hAnsi="HG丸ｺﾞｼｯｸM-PRO" w:hint="eastAsia"/>
        </w:rPr>
        <w:t>植物がしっかりと根を張り、発芽し、茎や枝を伸ばし</w:t>
      </w:r>
      <w:r w:rsidR="00713354">
        <w:rPr>
          <w:rFonts w:ascii="HG丸ｺﾞｼｯｸM-PRO" w:eastAsia="HG丸ｺﾞｼｯｸM-PRO" w:hAnsi="HG丸ｺﾞｼｯｸM-PRO" w:hint="eastAsia"/>
        </w:rPr>
        <w:t>、</w:t>
      </w:r>
      <w:r>
        <w:rPr>
          <w:rFonts w:ascii="HG丸ｺﾞｼｯｸM-PRO" w:eastAsia="HG丸ｺﾞｼｯｸM-PRO" w:hAnsi="HG丸ｺﾞｼｯｸM-PRO" w:hint="eastAsia"/>
        </w:rPr>
        <w:t>太陽に向かって花を咲かせる過程で</w:t>
      </w:r>
      <w:r w:rsidR="00713354">
        <w:rPr>
          <w:rFonts w:ascii="HG丸ｺﾞｼｯｸM-PRO" w:eastAsia="HG丸ｺﾞｼｯｸM-PRO" w:hAnsi="HG丸ｺﾞｼｯｸM-PRO" w:hint="eastAsia"/>
        </w:rPr>
        <w:t>、</w:t>
      </w:r>
      <w:r>
        <w:rPr>
          <w:rFonts w:ascii="HG丸ｺﾞｼｯｸM-PRO" w:eastAsia="HG丸ｺﾞｼｯｸM-PRO" w:hAnsi="HG丸ｺﾞｼｯｸM-PRO" w:hint="eastAsia"/>
        </w:rPr>
        <w:t>植物自身が</w:t>
      </w:r>
      <w:r w:rsidR="00713354">
        <w:rPr>
          <w:rFonts w:ascii="HG丸ｺﾞｼｯｸM-PRO" w:eastAsia="HG丸ｺﾞｼｯｸM-PRO" w:hAnsi="HG丸ｺﾞｼｯｸM-PRO" w:hint="eastAsia"/>
        </w:rPr>
        <w:t>出来</w:t>
      </w:r>
      <w:r>
        <w:rPr>
          <w:rFonts w:ascii="HG丸ｺﾞｼｯｸM-PRO" w:eastAsia="HG丸ｺﾞｼｯｸM-PRO" w:hAnsi="HG丸ｺﾞｼｯｸM-PRO" w:hint="eastAsia"/>
        </w:rPr>
        <w:t>ない</w:t>
      </w:r>
      <w:r w:rsidR="00713354">
        <w:rPr>
          <w:rFonts w:ascii="HG丸ｺﾞｼｯｸM-PRO" w:eastAsia="HG丸ｺﾞｼｯｸM-PRO" w:hAnsi="HG丸ｺﾞｼｯｸM-PRO" w:hint="eastAsia"/>
        </w:rPr>
        <w:t>こと＝</w:t>
      </w:r>
      <w:r>
        <w:rPr>
          <w:rFonts w:ascii="HG丸ｺﾞｼｯｸM-PRO" w:eastAsia="HG丸ｺﾞｼｯｸM-PRO" w:hAnsi="HG丸ｺﾞｼｯｸM-PRO" w:hint="eastAsia"/>
        </w:rPr>
        <w:t>支柱を立てたり、草を刈ったりなどを適切な時期に手伝うことと似ているからだ</w:t>
      </w:r>
      <w:r w:rsidR="00713354">
        <w:rPr>
          <w:rFonts w:ascii="HG丸ｺﾞｼｯｸM-PRO" w:eastAsia="HG丸ｺﾞｼｯｸM-PRO" w:hAnsi="HG丸ｺﾞｼｯｸM-PRO" w:hint="eastAsia"/>
        </w:rPr>
        <w:t>、</w:t>
      </w:r>
      <w:r>
        <w:rPr>
          <w:rFonts w:ascii="HG丸ｺﾞｼｯｸM-PRO" w:eastAsia="HG丸ｺﾞｼｯｸM-PRO" w:hAnsi="HG丸ｺﾞｼｯｸM-PRO" w:hint="eastAsia"/>
        </w:rPr>
        <w:t>と</w:t>
      </w:r>
    </w:p>
    <w:p w14:paraId="2BB6F110" w14:textId="737C8EEB" w:rsidR="00713354" w:rsidRDefault="000506D7" w:rsidP="00713354">
      <w:pPr>
        <w:rPr>
          <w:rFonts w:ascii="HG丸ｺﾞｼｯｸM-PRO" w:eastAsia="HG丸ｺﾞｼｯｸM-PRO" w:hAnsi="HG丸ｺﾞｼｯｸM-PRO"/>
        </w:rPr>
      </w:pPr>
      <w:r>
        <w:rPr>
          <w:rFonts w:ascii="HG丸ｺﾞｼｯｸM-PRO" w:eastAsia="HG丸ｺﾞｼｯｸM-PRO" w:hAnsi="HG丸ｺﾞｼｯｸM-PRO" w:hint="eastAsia"/>
        </w:rPr>
        <w:t>書かれています。</w:t>
      </w:r>
    </w:p>
    <w:p w14:paraId="6E16491B" w14:textId="38E52CBC" w:rsidR="00713354" w:rsidRDefault="00713354" w:rsidP="00713354">
      <w:pPr>
        <w:rPr>
          <w:rFonts w:ascii="HG丸ｺﾞｼｯｸM-PRO" w:eastAsia="HG丸ｺﾞｼｯｸM-PRO" w:hAnsi="HG丸ｺﾞｼｯｸM-PRO"/>
        </w:rPr>
      </w:pPr>
      <w:r>
        <w:rPr>
          <w:rFonts w:ascii="HG丸ｺﾞｼｯｸM-PRO" w:eastAsia="HG丸ｺﾞｼｯｸM-PRO" w:hAnsi="HG丸ｺﾞｼｯｸM-PRO" w:hint="eastAsia"/>
        </w:rPr>
        <w:t>また、</w:t>
      </w:r>
      <w:r w:rsidR="000506D7">
        <w:rPr>
          <w:rFonts w:ascii="HG丸ｺﾞｼｯｸM-PRO" w:eastAsia="HG丸ｺﾞｼｯｸM-PRO" w:hAnsi="HG丸ｺﾞｼｯｸM-PRO" w:hint="eastAsia"/>
        </w:rPr>
        <w:t>モンテッソーリ教育</w:t>
      </w:r>
      <w:r>
        <w:rPr>
          <w:rFonts w:ascii="HG丸ｺﾞｼｯｸM-PRO" w:eastAsia="HG丸ｺﾞｼｯｸM-PRO" w:hAnsi="HG丸ｺﾞｼｯｸM-PRO" w:hint="eastAsia"/>
        </w:rPr>
        <w:t>と</w:t>
      </w:r>
      <w:r w:rsidR="000506D7">
        <w:rPr>
          <w:rFonts w:ascii="HG丸ｺﾞｼｯｸM-PRO" w:eastAsia="HG丸ｺﾞｼｯｸM-PRO" w:hAnsi="HG丸ｺﾞｼｯｸM-PRO" w:hint="eastAsia"/>
        </w:rPr>
        <w:t>従来の教育との違いについても改めて学びました。</w:t>
      </w:r>
    </w:p>
    <w:p w14:paraId="4E4C0139" w14:textId="021B15F9" w:rsidR="00713354" w:rsidRDefault="000506D7" w:rsidP="00C06F2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そもそも「教育」とは</w:t>
      </w:r>
      <w:r w:rsidR="001C6E7D">
        <w:rPr>
          <w:rFonts w:ascii="HG丸ｺﾞｼｯｸM-PRO" w:eastAsia="HG丸ｺﾞｼｯｸM-PRO" w:hAnsi="HG丸ｺﾞｼｯｸM-PRO" w:hint="eastAsia"/>
        </w:rPr>
        <w:t>何</w:t>
      </w:r>
      <w:r w:rsidR="00FD14D7">
        <w:rPr>
          <w:rFonts w:ascii="HG丸ｺﾞｼｯｸM-PRO" w:eastAsia="HG丸ｺﾞｼｯｸM-PRO" w:hAnsi="HG丸ｺﾞｼｯｸM-PRO" w:hint="eastAsia"/>
        </w:rPr>
        <w:t>でしょうか</w:t>
      </w:r>
      <w:r>
        <w:rPr>
          <w:rFonts w:ascii="HG丸ｺﾞｼｯｸM-PRO" w:eastAsia="HG丸ｺﾞｼｯｸM-PRO" w:hAnsi="HG丸ｺﾞｼｯｸM-PRO" w:hint="eastAsia"/>
        </w:rPr>
        <w:t>？</w:t>
      </w:r>
    </w:p>
    <w:p w14:paraId="793ADB0E" w14:textId="498BD2EB" w:rsidR="00713354" w:rsidRDefault="00713354" w:rsidP="000506D7">
      <w:pPr>
        <w:rPr>
          <w:rFonts w:ascii="HG丸ｺﾞｼｯｸM-PRO" w:eastAsia="HG丸ｺﾞｼｯｸM-PRO" w:hAnsi="HG丸ｺﾞｼｯｸM-PRO"/>
        </w:rPr>
      </w:pPr>
      <w:r>
        <w:rPr>
          <w:rFonts w:ascii="HG丸ｺﾞｼｯｸM-PRO" w:eastAsia="HG丸ｺﾞｼｯｸM-PRO" w:hAnsi="HG丸ｺﾞｼｯｸM-PRO" w:hint="eastAsia"/>
        </w:rPr>
        <w:t>一般的に考えられているのは</w:t>
      </w:r>
      <w:r w:rsidR="000506D7">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000506D7">
        <w:rPr>
          <w:rFonts w:ascii="HG丸ｺﾞｼｯｸM-PRO" w:eastAsia="HG丸ｺﾞｼｯｸM-PRO" w:hAnsi="HG丸ｺﾞｼｯｸM-PRO" w:hint="eastAsia"/>
        </w:rPr>
        <w:t>子どもを空っぽのバケツと</w:t>
      </w:r>
      <w:r>
        <w:rPr>
          <w:rFonts w:ascii="HG丸ｺﾞｼｯｸM-PRO" w:eastAsia="HG丸ｺﾞｼｯｸM-PRO" w:hAnsi="HG丸ｺﾞｼｯｸM-PRO" w:hint="eastAsia"/>
        </w:rPr>
        <w:t>仮定し、</w:t>
      </w:r>
      <w:r w:rsidR="000506D7">
        <w:rPr>
          <w:rFonts w:ascii="HG丸ｺﾞｼｯｸM-PRO" w:eastAsia="HG丸ｺﾞｼｯｸM-PRO" w:hAnsi="HG丸ｺﾞｼｯｸM-PRO" w:hint="eastAsia"/>
        </w:rPr>
        <w:t>情報をたくさんバケツに積み込み、</w:t>
      </w:r>
    </w:p>
    <w:p w14:paraId="6334CF7E" w14:textId="3532CB10" w:rsidR="00FD14D7" w:rsidRDefault="000506D7" w:rsidP="000506D7">
      <w:pPr>
        <w:rPr>
          <w:rFonts w:ascii="HG丸ｺﾞｼｯｸM-PRO" w:eastAsia="HG丸ｺﾞｼｯｸM-PRO" w:hAnsi="HG丸ｺﾞｼｯｸM-PRO"/>
        </w:rPr>
      </w:pPr>
      <w:r>
        <w:rPr>
          <w:rFonts w:ascii="HG丸ｺﾞｼｯｸM-PRO" w:eastAsia="HG丸ｺﾞｼｯｸM-PRO" w:hAnsi="HG丸ｺﾞｼｯｸM-PRO" w:hint="eastAsia"/>
        </w:rPr>
        <w:t>最後にその満杯度をテストで評価すること</w:t>
      </w:r>
      <w:r w:rsidR="00713354">
        <w:rPr>
          <w:rFonts w:ascii="HG丸ｺﾞｼｯｸM-PRO" w:eastAsia="HG丸ｺﾞｼｯｸM-PRO" w:hAnsi="HG丸ｺﾞｼｯｸM-PRO" w:hint="eastAsia"/>
        </w:rPr>
        <w:t>』</w:t>
      </w:r>
      <w:r w:rsidR="001C6E7D">
        <w:rPr>
          <w:rFonts w:ascii="HG丸ｺﾞｼｯｸM-PRO" w:eastAsia="HG丸ｺﾞｼｯｸM-PRO" w:hAnsi="HG丸ｺﾞｼｯｸM-PRO" w:hint="eastAsia"/>
        </w:rPr>
        <w:t>が多いかと思います</w:t>
      </w:r>
      <w:r w:rsidR="00FD14D7">
        <w:rPr>
          <w:rFonts w:ascii="HG丸ｺﾞｼｯｸM-PRO" w:eastAsia="HG丸ｺﾞｼｯｸM-PRO" w:hAnsi="HG丸ｺﾞｼｯｸM-PRO" w:hint="eastAsia"/>
        </w:rPr>
        <w:t>。</w:t>
      </w:r>
    </w:p>
    <w:p w14:paraId="2E867FC4" w14:textId="0AC37EA8" w:rsidR="00713354" w:rsidRDefault="000506D7" w:rsidP="00713354">
      <w:pPr>
        <w:rPr>
          <w:rFonts w:ascii="HG丸ｺﾞｼｯｸM-PRO" w:eastAsia="HG丸ｺﾞｼｯｸM-PRO" w:hAnsi="HG丸ｺﾞｼｯｸM-PRO"/>
        </w:rPr>
      </w:pPr>
      <w:r>
        <w:rPr>
          <w:rFonts w:ascii="HG丸ｺﾞｼｯｸM-PRO" w:eastAsia="HG丸ｺﾞｼｯｸM-PRO" w:hAnsi="HG丸ｺﾞｼｯｸM-PRO" w:hint="eastAsia"/>
        </w:rPr>
        <w:t>しかし、モンテッソーリ教育では子どもを</w:t>
      </w:r>
      <w:r w:rsidR="00683015">
        <w:rPr>
          <w:rFonts w:ascii="HG丸ｺﾞｼｯｸM-PRO" w:eastAsia="HG丸ｺﾞｼｯｸM-PRO" w:hAnsi="HG丸ｺﾞｼｯｸM-PRO" w:hint="eastAsia"/>
        </w:rPr>
        <w:t>『</w:t>
      </w:r>
      <w:r>
        <w:rPr>
          <w:rFonts w:ascii="HG丸ｺﾞｼｯｸM-PRO" w:eastAsia="HG丸ｺﾞｼｯｸM-PRO" w:hAnsi="HG丸ｺﾞｼｯｸM-PRO" w:hint="eastAsia"/>
        </w:rPr>
        <w:t>球根</w:t>
      </w:r>
      <w:r w:rsidR="00683015">
        <w:rPr>
          <w:rFonts w:ascii="HG丸ｺﾞｼｯｸM-PRO" w:eastAsia="HG丸ｺﾞｼｯｸM-PRO" w:hAnsi="HG丸ｺﾞｼｯｸM-PRO" w:hint="eastAsia"/>
        </w:rPr>
        <w:t>』</w:t>
      </w:r>
      <w:r>
        <w:rPr>
          <w:rFonts w:ascii="HG丸ｺﾞｼｯｸM-PRO" w:eastAsia="HG丸ｺﾞｼｯｸM-PRO" w:hAnsi="HG丸ｺﾞｼｯｸM-PRO" w:hint="eastAsia"/>
        </w:rPr>
        <w:t>と見</w:t>
      </w:r>
      <w:r w:rsidR="00A72264">
        <w:rPr>
          <w:rFonts w:ascii="HG丸ｺﾞｼｯｸM-PRO" w:eastAsia="HG丸ｺﾞｼｯｸM-PRO" w:hAnsi="HG丸ｺﾞｼｯｸM-PRO" w:hint="eastAsia"/>
        </w:rPr>
        <w:t>なし</w:t>
      </w:r>
      <w:r>
        <w:rPr>
          <w:rFonts w:ascii="HG丸ｺﾞｼｯｸM-PRO" w:eastAsia="HG丸ｺﾞｼｯｸM-PRO" w:hAnsi="HG丸ｺﾞｼｯｸM-PRO" w:hint="eastAsia"/>
        </w:rPr>
        <w:t>、いつ何色に咲</w:t>
      </w:r>
      <w:r w:rsidR="00FD14D7">
        <w:rPr>
          <w:rFonts w:ascii="HG丸ｺﾞｼｯｸM-PRO" w:eastAsia="HG丸ｺﾞｼｯｸM-PRO" w:hAnsi="HG丸ｺﾞｼｯｸM-PRO" w:hint="eastAsia"/>
        </w:rPr>
        <w:t>くのか、</w:t>
      </w:r>
      <w:r>
        <w:rPr>
          <w:rFonts w:ascii="HG丸ｺﾞｼｯｸM-PRO" w:eastAsia="HG丸ｺﾞｼｯｸM-PRO" w:hAnsi="HG丸ｺﾞｼｯｸM-PRO" w:hint="eastAsia"/>
        </w:rPr>
        <w:t>枯れる</w:t>
      </w:r>
      <w:r w:rsidR="00FD14D7">
        <w:rPr>
          <w:rFonts w:ascii="HG丸ｺﾞｼｯｸM-PRO" w:eastAsia="HG丸ｺﾞｼｯｸM-PRO" w:hAnsi="HG丸ｺﾞｼｯｸM-PRO" w:hint="eastAsia"/>
        </w:rPr>
        <w:t>のか</w:t>
      </w:r>
      <w:r>
        <w:rPr>
          <w:rFonts w:ascii="HG丸ｺﾞｼｯｸM-PRO" w:eastAsia="HG丸ｺﾞｼｯｸM-PRO" w:hAnsi="HG丸ｺﾞｼｯｸM-PRO" w:hint="eastAsia"/>
        </w:rPr>
        <w:t>など</w:t>
      </w:r>
    </w:p>
    <w:p w14:paraId="50B65EE8" w14:textId="311790F6" w:rsidR="00A72264" w:rsidRDefault="000506D7" w:rsidP="00713354">
      <w:pPr>
        <w:rPr>
          <w:rFonts w:ascii="HG丸ｺﾞｼｯｸM-PRO" w:eastAsia="HG丸ｺﾞｼｯｸM-PRO" w:hAnsi="HG丸ｺﾞｼｯｸM-PRO"/>
        </w:rPr>
      </w:pPr>
      <w:r>
        <w:rPr>
          <w:rFonts w:ascii="HG丸ｺﾞｼｯｸM-PRO" w:eastAsia="HG丸ｺﾞｼｯｸM-PRO" w:hAnsi="HG丸ｺﾞｼｯｸM-PRO" w:hint="eastAsia"/>
        </w:rPr>
        <w:t>膨大で綿密な成長計画はすべて</w:t>
      </w:r>
      <w:r w:rsidR="0036481B">
        <w:rPr>
          <w:rFonts w:ascii="HG丸ｺﾞｼｯｸM-PRO" w:eastAsia="HG丸ｺﾞｼｯｸM-PRO" w:hAnsi="HG丸ｺﾞｼｯｸM-PRO" w:hint="eastAsia"/>
        </w:rPr>
        <w:t>『</w:t>
      </w:r>
      <w:r>
        <w:rPr>
          <w:rFonts w:ascii="HG丸ｺﾞｼｯｸM-PRO" w:eastAsia="HG丸ｺﾞｼｯｸM-PRO" w:hAnsi="HG丸ｺﾞｼｯｸM-PRO" w:hint="eastAsia"/>
        </w:rPr>
        <w:t>球根</w:t>
      </w:r>
      <w:r w:rsidR="00683015">
        <w:rPr>
          <w:rFonts w:ascii="HG丸ｺﾞｼｯｸM-PRO" w:eastAsia="HG丸ｺﾞｼｯｸM-PRO" w:hAnsi="HG丸ｺﾞｼｯｸM-PRO" w:hint="eastAsia"/>
        </w:rPr>
        <w:t>』</w:t>
      </w:r>
      <w:r>
        <w:rPr>
          <w:rFonts w:ascii="HG丸ｺﾞｼｯｸM-PRO" w:eastAsia="HG丸ｺﾞｼｯｸM-PRO" w:hAnsi="HG丸ｺﾞｼｯｸM-PRO" w:hint="eastAsia"/>
        </w:rPr>
        <w:t>の中に宿っていると考え</w:t>
      </w:r>
      <w:r w:rsidR="00A72264">
        <w:rPr>
          <w:rFonts w:ascii="HG丸ｺﾞｼｯｸM-PRO" w:eastAsia="HG丸ｺﾞｼｯｸM-PRO" w:hAnsi="HG丸ｺﾞｼｯｸM-PRO" w:hint="eastAsia"/>
        </w:rPr>
        <w:t>ます。</w:t>
      </w:r>
    </w:p>
    <w:p w14:paraId="117DAA90" w14:textId="7907BB23" w:rsidR="0089438C" w:rsidRDefault="000506D7" w:rsidP="00713354">
      <w:pPr>
        <w:rPr>
          <w:rFonts w:ascii="HG丸ｺﾞｼｯｸM-PRO" w:eastAsia="HG丸ｺﾞｼｯｸM-PRO" w:hAnsi="HG丸ｺﾞｼｯｸM-PRO"/>
        </w:rPr>
      </w:pPr>
      <w:r>
        <w:rPr>
          <w:rFonts w:ascii="HG丸ｺﾞｼｯｸM-PRO" w:eastAsia="HG丸ｺﾞｼｯｸM-PRO" w:hAnsi="HG丸ｺﾞｼｯｸM-PRO" w:hint="eastAsia"/>
        </w:rPr>
        <w:t>自ら成長する子どもの力を信じ、</w:t>
      </w:r>
      <w:r w:rsidR="00FD14D7">
        <w:rPr>
          <w:rFonts w:ascii="HG丸ｺﾞｼｯｸM-PRO" w:eastAsia="HG丸ｺﾞｼｯｸM-PRO" w:hAnsi="HG丸ｺﾞｼｯｸM-PRO" w:hint="eastAsia"/>
        </w:rPr>
        <w:t>子どもが育とうとしている力の邪魔をせず、すくすくと伸びていける環境を整えて見守ることが大人の役割としています。</w:t>
      </w:r>
    </w:p>
    <w:p w14:paraId="3220460A" w14:textId="4DA5E086" w:rsidR="009401D5" w:rsidRDefault="00FD14D7" w:rsidP="00A72264">
      <w:pPr>
        <w:rPr>
          <w:rFonts w:ascii="HG丸ｺﾞｼｯｸM-PRO" w:eastAsia="HG丸ｺﾞｼｯｸM-PRO" w:hAnsi="HG丸ｺﾞｼｯｸM-PRO"/>
        </w:rPr>
      </w:pPr>
      <w:r>
        <w:rPr>
          <w:rFonts w:ascii="HG丸ｺﾞｼｯｸM-PRO" w:eastAsia="HG丸ｺﾞｼｯｸM-PRO" w:hAnsi="HG丸ｺﾞｼｯｸM-PRO" w:hint="eastAsia"/>
        </w:rPr>
        <w:t>ただし、この考え方は子どもが</w:t>
      </w:r>
      <w:r w:rsidR="004C4674">
        <w:rPr>
          <w:rFonts w:ascii="HG丸ｺﾞｼｯｸM-PRO" w:eastAsia="HG丸ｺﾞｼｯｸM-PRO" w:hAnsi="HG丸ｺﾞｼｯｸM-PRO" w:hint="eastAsia"/>
        </w:rPr>
        <w:t>『</w:t>
      </w:r>
      <w:r>
        <w:rPr>
          <w:rFonts w:ascii="HG丸ｺﾞｼｯｸM-PRO" w:eastAsia="HG丸ｺﾞｼｯｸM-PRO" w:hAnsi="HG丸ｺﾞｼｯｸM-PRO" w:hint="eastAsia"/>
        </w:rPr>
        <w:t>自由に</w:t>
      </w:r>
      <w:r w:rsidR="009401D5">
        <w:rPr>
          <w:rFonts w:ascii="HG丸ｺﾞｼｯｸM-PRO" w:eastAsia="HG丸ｺﾞｼｯｸM-PRO" w:hAnsi="HG丸ｺﾞｼｯｸM-PRO" w:hint="eastAsia"/>
        </w:rPr>
        <w:t>何</w:t>
      </w:r>
      <w:r>
        <w:rPr>
          <w:rFonts w:ascii="HG丸ｺﾞｼｯｸM-PRO" w:eastAsia="HG丸ｺﾞｼｯｸM-PRO" w:hAnsi="HG丸ｺﾞｼｯｸM-PRO" w:hint="eastAsia"/>
        </w:rPr>
        <w:t>でもしてもいい</w:t>
      </w:r>
      <w:r w:rsidR="004C4674">
        <w:rPr>
          <w:rFonts w:ascii="HG丸ｺﾞｼｯｸM-PRO" w:eastAsia="HG丸ｺﾞｼｯｸM-PRO" w:hAnsi="HG丸ｺﾞｼｯｸM-PRO" w:hint="eastAsia"/>
        </w:rPr>
        <w:t>』</w:t>
      </w:r>
      <w:r>
        <w:rPr>
          <w:rFonts w:ascii="HG丸ｺﾞｼｯｸM-PRO" w:eastAsia="HG丸ｺﾞｼｯｸM-PRO" w:hAnsi="HG丸ｺﾞｼｯｸM-PRO" w:hint="eastAsia"/>
        </w:rPr>
        <w:t>ということではなく『規律の中</w:t>
      </w:r>
      <w:r w:rsidR="000A4ADB">
        <w:rPr>
          <w:rFonts w:ascii="HG丸ｺﾞｼｯｸM-PRO" w:eastAsia="HG丸ｺﾞｼｯｸM-PRO" w:hAnsi="HG丸ｺﾞｼｯｸM-PRO" w:hint="eastAsia"/>
        </w:rPr>
        <w:t>に</w:t>
      </w:r>
      <w:r>
        <w:rPr>
          <w:rFonts w:ascii="HG丸ｺﾞｼｯｸM-PRO" w:eastAsia="HG丸ｺﾞｼｯｸM-PRO" w:hAnsi="HG丸ｺﾞｼｯｸM-PRO" w:hint="eastAsia"/>
        </w:rPr>
        <w:t>自由が</w:t>
      </w:r>
    </w:p>
    <w:p w14:paraId="60EAE48C" w14:textId="54606D6A" w:rsidR="009401D5" w:rsidRDefault="00FD14D7" w:rsidP="00A72264">
      <w:pPr>
        <w:rPr>
          <w:rFonts w:ascii="HG丸ｺﾞｼｯｸM-PRO" w:eastAsia="HG丸ｺﾞｼｯｸM-PRO" w:hAnsi="HG丸ｺﾞｼｯｸM-PRO"/>
        </w:rPr>
      </w:pPr>
      <w:r>
        <w:rPr>
          <w:rFonts w:ascii="HG丸ｺﾞｼｯｸM-PRO" w:eastAsia="HG丸ｺﾞｼｯｸM-PRO" w:hAnsi="HG丸ｺﾞｼｯｸM-PRO" w:hint="eastAsia"/>
        </w:rPr>
        <w:t>あ</w:t>
      </w:r>
      <w:r w:rsidR="009401D5">
        <w:rPr>
          <w:rFonts w:ascii="HG丸ｺﾞｼｯｸM-PRO" w:eastAsia="HG丸ｺﾞｼｯｸM-PRO" w:hAnsi="HG丸ｺﾞｼｯｸM-PRO" w:hint="eastAsia"/>
        </w:rPr>
        <w:t>る</w:t>
      </w:r>
      <w:r w:rsidR="000A4ADB">
        <w:rPr>
          <w:rFonts w:ascii="HG丸ｺﾞｼｯｸM-PRO" w:eastAsia="HG丸ｺﾞｼｯｸM-PRO" w:hAnsi="HG丸ｺﾞｼｯｸM-PRO" w:hint="eastAsia"/>
        </w:rPr>
        <w:t>』</w:t>
      </w:r>
      <w:r w:rsidR="009401D5">
        <w:rPr>
          <w:rFonts w:ascii="HG丸ｺﾞｼｯｸM-PRO" w:eastAsia="HG丸ｺﾞｼｯｸM-PRO" w:hAnsi="HG丸ｺﾞｼｯｸM-PRO" w:hint="eastAsia"/>
        </w:rPr>
        <w:t>ということです。</w:t>
      </w:r>
    </w:p>
    <w:p w14:paraId="33926B11" w14:textId="13E93A3F" w:rsidR="00A72264" w:rsidRDefault="009401D5" w:rsidP="00A72264">
      <w:pPr>
        <w:rPr>
          <w:rFonts w:ascii="HG丸ｺﾞｼｯｸM-PRO" w:eastAsia="HG丸ｺﾞｼｯｸM-PRO" w:hAnsi="HG丸ｺﾞｼｯｸM-PRO"/>
        </w:rPr>
      </w:pPr>
      <w:r>
        <w:rPr>
          <w:rFonts w:ascii="HG丸ｺﾞｼｯｸM-PRO" w:eastAsia="HG丸ｺﾞｼｯｸM-PRO" w:hAnsi="HG丸ｺﾞｼｯｸM-PRO" w:hint="eastAsia"/>
        </w:rPr>
        <w:t>つま</w:t>
      </w:r>
      <w:r w:rsidR="00FD14D7">
        <w:rPr>
          <w:rFonts w:ascii="HG丸ｺﾞｼｯｸM-PRO" w:eastAsia="HG丸ｺﾞｼｯｸM-PRO" w:hAnsi="HG丸ｺﾞｼｯｸM-PRO" w:hint="eastAsia"/>
        </w:rPr>
        <w:t>り社会生活を行う上で</w:t>
      </w:r>
      <w:r>
        <w:rPr>
          <w:rFonts w:ascii="HG丸ｺﾞｼｯｸM-PRO" w:eastAsia="HG丸ｺﾞｼｯｸM-PRO" w:hAnsi="HG丸ｺﾞｼｯｸM-PRO" w:hint="eastAsia"/>
        </w:rPr>
        <w:t>必要な</w:t>
      </w:r>
      <w:r w:rsidR="00FD14D7">
        <w:rPr>
          <w:rFonts w:ascii="HG丸ｺﾞｼｯｸM-PRO" w:eastAsia="HG丸ｺﾞｼｯｸM-PRO" w:hAnsi="HG丸ｺﾞｼｯｸM-PRO" w:hint="eastAsia"/>
        </w:rPr>
        <w:t>ルールを守</w:t>
      </w:r>
      <w:r>
        <w:rPr>
          <w:rFonts w:ascii="HG丸ｺﾞｼｯｸM-PRO" w:eastAsia="HG丸ｺﾞｼｯｸM-PRO" w:hAnsi="HG丸ｺﾞｼｯｸM-PRO" w:hint="eastAsia"/>
        </w:rPr>
        <w:t>ることで、</w:t>
      </w:r>
      <w:r w:rsidR="00FD14D7">
        <w:rPr>
          <w:rFonts w:ascii="HG丸ｺﾞｼｯｸM-PRO" w:eastAsia="HG丸ｺﾞｼｯｸM-PRO" w:hAnsi="HG丸ｺﾞｼｯｸM-PRO" w:hint="eastAsia"/>
        </w:rPr>
        <w:t>自由な活動が</w:t>
      </w:r>
      <w:r w:rsidR="001E7980">
        <w:rPr>
          <w:rFonts w:ascii="HG丸ｺﾞｼｯｸM-PRO" w:eastAsia="HG丸ｺﾞｼｯｸM-PRO" w:hAnsi="HG丸ｺﾞｼｯｸM-PRO" w:hint="eastAsia"/>
        </w:rPr>
        <w:t>保障</w:t>
      </w:r>
      <w:r w:rsidR="00FD14D7">
        <w:rPr>
          <w:rFonts w:ascii="HG丸ｺﾞｼｯｸM-PRO" w:eastAsia="HG丸ｺﾞｼｯｸM-PRO" w:hAnsi="HG丸ｺﾞｼｯｸM-PRO" w:hint="eastAsia"/>
        </w:rPr>
        <w:t>されてい</w:t>
      </w:r>
      <w:r>
        <w:rPr>
          <w:rFonts w:ascii="HG丸ｺﾞｼｯｸM-PRO" w:eastAsia="HG丸ｺﾞｼｯｸM-PRO" w:hAnsi="HG丸ｺﾞｼｯｸM-PRO" w:hint="eastAsia"/>
        </w:rPr>
        <w:t>ま</w:t>
      </w:r>
      <w:r w:rsidR="00FD14D7">
        <w:rPr>
          <w:rFonts w:ascii="HG丸ｺﾞｼｯｸM-PRO" w:eastAsia="HG丸ｺﾞｼｯｸM-PRO" w:hAnsi="HG丸ｺﾞｼｯｸM-PRO" w:hint="eastAsia"/>
        </w:rPr>
        <w:t>す。</w:t>
      </w:r>
    </w:p>
    <w:p w14:paraId="3B1CCC86" w14:textId="3E61EE15" w:rsidR="00683015" w:rsidRDefault="00683015" w:rsidP="00A72264">
      <w:pPr>
        <w:rPr>
          <w:rFonts w:ascii="HG丸ｺﾞｼｯｸM-PRO" w:eastAsia="HG丸ｺﾞｼｯｸM-PRO" w:hAnsi="HG丸ｺﾞｼｯｸM-PRO"/>
        </w:rPr>
      </w:pPr>
      <w:r>
        <w:rPr>
          <w:rFonts w:ascii="HG丸ｺﾞｼｯｸM-PRO" w:eastAsia="HG丸ｺﾞｼｯｸM-PRO" w:hAnsi="HG丸ｺﾞｼｯｸM-PRO" w:hint="eastAsia"/>
        </w:rPr>
        <w:t>そこで</w:t>
      </w:r>
      <w:r w:rsidR="00FD14D7">
        <w:rPr>
          <w:rFonts w:ascii="HG丸ｺﾞｼｯｸM-PRO" w:eastAsia="HG丸ｺﾞｼｯｸM-PRO" w:hAnsi="HG丸ｺﾞｼｯｸM-PRO" w:hint="eastAsia"/>
        </w:rPr>
        <w:t>大人</w:t>
      </w:r>
      <w:r w:rsidR="000A4ADB">
        <w:rPr>
          <w:rFonts w:ascii="HG丸ｺﾞｼｯｸM-PRO" w:eastAsia="HG丸ｺﾞｼｯｸM-PRO" w:hAnsi="HG丸ｺﾞｼｯｸM-PRO" w:hint="eastAsia"/>
        </w:rPr>
        <w:t>がするべきこと</w:t>
      </w:r>
      <w:r w:rsidR="00FD14D7">
        <w:rPr>
          <w:rFonts w:ascii="HG丸ｺﾞｼｯｸM-PRO" w:eastAsia="HG丸ｺﾞｼｯｸM-PRO" w:hAnsi="HG丸ｺﾞｼｯｸM-PRO" w:hint="eastAsia"/>
        </w:rPr>
        <w:t>は</w:t>
      </w:r>
      <w:r w:rsidR="009401D5">
        <w:rPr>
          <w:rFonts w:ascii="HG丸ｺﾞｼｯｸM-PRO" w:eastAsia="HG丸ｺﾞｼｯｸM-PRO" w:hAnsi="HG丸ｺﾞｼｯｸM-PRO" w:hint="eastAsia"/>
        </w:rPr>
        <w:t>、</w:t>
      </w:r>
      <w:r w:rsidR="00FD14D7">
        <w:rPr>
          <w:rFonts w:ascii="HG丸ｺﾞｼｯｸM-PRO" w:eastAsia="HG丸ｺﾞｼｯｸM-PRO" w:hAnsi="HG丸ｺﾞｼｯｸM-PRO" w:hint="eastAsia"/>
        </w:rPr>
        <w:t>子どもへ</w:t>
      </w:r>
      <w:r w:rsidR="00031AE7">
        <w:rPr>
          <w:rFonts w:ascii="HG丸ｺﾞｼｯｸM-PRO" w:eastAsia="HG丸ｺﾞｼｯｸM-PRO" w:hAnsi="HG丸ｺﾞｼｯｸM-PRO" w:hint="eastAsia"/>
        </w:rPr>
        <w:t>身辺自立に関することから遊びや教具の扱い方まで</w:t>
      </w:r>
      <w:r w:rsidR="000A4ADB">
        <w:rPr>
          <w:rFonts w:ascii="HG丸ｺﾞｼｯｸM-PRO" w:eastAsia="HG丸ｺﾞｼｯｸM-PRO" w:hAnsi="HG丸ｺﾞｼｯｸM-PRO" w:hint="eastAsia"/>
        </w:rPr>
        <w:t>、丁寧に</w:t>
      </w:r>
    </w:p>
    <w:p w14:paraId="69D86B0A" w14:textId="0371AD95" w:rsidR="00031AE7" w:rsidRDefault="000A4ADB" w:rsidP="00A72264">
      <w:pPr>
        <w:rPr>
          <w:rFonts w:ascii="HG丸ｺﾞｼｯｸM-PRO" w:eastAsia="HG丸ｺﾞｼｯｸM-PRO" w:hAnsi="HG丸ｺﾞｼｯｸM-PRO"/>
        </w:rPr>
      </w:pPr>
      <w:r>
        <w:rPr>
          <w:rFonts w:ascii="HG丸ｺﾞｼｯｸM-PRO" w:eastAsia="HG丸ｺﾞｼｯｸM-PRO" w:hAnsi="HG丸ｺﾞｼｯｸM-PRO" w:hint="eastAsia"/>
        </w:rPr>
        <w:t>やり方を伝える＝</w:t>
      </w:r>
      <w:r w:rsidR="00FD14D7">
        <w:rPr>
          <w:rFonts w:ascii="HG丸ｺﾞｼｯｸM-PRO" w:eastAsia="HG丸ｺﾞｼｯｸM-PRO" w:hAnsi="HG丸ｺﾞｼｯｸM-PRO" w:hint="eastAsia"/>
        </w:rPr>
        <w:t>『提示』をすることで</w:t>
      </w:r>
      <w:r w:rsidR="00031AE7">
        <w:rPr>
          <w:rFonts w:ascii="HG丸ｺﾞｼｯｸM-PRO" w:eastAsia="HG丸ｺﾞｼｯｸM-PRO" w:hAnsi="HG丸ｺﾞｼｯｸM-PRO" w:hint="eastAsia"/>
        </w:rPr>
        <w:t>す。</w:t>
      </w:r>
    </w:p>
    <w:p w14:paraId="304DB0DC" w14:textId="060D120D" w:rsidR="00031AE7" w:rsidRDefault="00031AE7" w:rsidP="00A72264">
      <w:pPr>
        <w:rPr>
          <w:rFonts w:ascii="HG丸ｺﾞｼｯｸM-PRO" w:eastAsia="HG丸ｺﾞｼｯｸM-PRO" w:hAnsi="HG丸ｺﾞｼｯｸM-PRO"/>
        </w:rPr>
      </w:pPr>
      <w:r>
        <w:rPr>
          <w:rFonts w:ascii="HG丸ｺﾞｼｯｸM-PRO" w:eastAsia="HG丸ｺﾞｼｯｸM-PRO" w:hAnsi="HG丸ｺﾞｼｯｸM-PRO" w:hint="eastAsia"/>
        </w:rPr>
        <w:t>自分から「やりたい」と言ってきたことは勿論、</w:t>
      </w:r>
      <w:r w:rsidR="00FD14D7">
        <w:rPr>
          <w:rFonts w:ascii="HG丸ｺﾞｼｯｸM-PRO" w:eastAsia="HG丸ｺﾞｼｯｸM-PRO" w:hAnsi="HG丸ｺﾞｼｯｸM-PRO" w:hint="eastAsia"/>
        </w:rPr>
        <w:t>興味あることへと導</w:t>
      </w:r>
      <w:r>
        <w:rPr>
          <w:rFonts w:ascii="HG丸ｺﾞｼｯｸM-PRO" w:eastAsia="HG丸ｺﾞｼｯｸM-PRO" w:hAnsi="HG丸ｺﾞｼｯｸM-PRO" w:hint="eastAsia"/>
        </w:rPr>
        <w:t>き、やり方を理解して一人で出来るようになったら、見守ります。</w:t>
      </w:r>
    </w:p>
    <w:p w14:paraId="2F1C1949" w14:textId="6EA31E39" w:rsidR="00683015" w:rsidRDefault="00683015">
      <w:pPr>
        <w:rPr>
          <w:rFonts w:ascii="HG丸ｺﾞｼｯｸM-PRO" w:eastAsia="HG丸ｺﾞｼｯｸM-PRO" w:hAnsi="HG丸ｺﾞｼｯｸM-PRO"/>
        </w:rPr>
      </w:pPr>
      <w:r>
        <w:rPr>
          <w:rFonts w:ascii="HG丸ｺﾞｼｯｸM-PRO" w:eastAsia="HG丸ｺﾞｼｯｸM-PRO" w:hAnsi="HG丸ｺﾞｼｯｸM-PRO" w:hint="eastAsia"/>
        </w:rPr>
        <w:t>モンテッソーリの教具には「誤りの訂正が自分で出来る」ようになっているので、子ども自身がやって</w:t>
      </w:r>
    </w:p>
    <w:p w14:paraId="75CD2685" w14:textId="7586041D" w:rsidR="00683015" w:rsidRDefault="00683015">
      <w:pPr>
        <w:rPr>
          <w:rFonts w:ascii="HG丸ｺﾞｼｯｸM-PRO" w:eastAsia="HG丸ｺﾞｼｯｸM-PRO" w:hAnsi="HG丸ｺﾞｼｯｸM-PRO"/>
        </w:rPr>
      </w:pPr>
      <w:r>
        <w:rPr>
          <w:rFonts w:ascii="HG丸ｺﾞｼｯｸM-PRO" w:eastAsia="HG丸ｺﾞｼｯｸM-PRO" w:hAnsi="HG丸ｺﾞｼｯｸM-PRO" w:hint="eastAsia"/>
        </w:rPr>
        <w:t>いて「あ、間違えた」と思ったら、それが自分で直せるようなスタイルになっています。</w:t>
      </w:r>
    </w:p>
    <w:p w14:paraId="12C866A8" w14:textId="7791B94D" w:rsidR="00A45EF5" w:rsidRDefault="00683015">
      <w:pPr>
        <w:rPr>
          <w:rFonts w:ascii="HG丸ｺﾞｼｯｸM-PRO" w:eastAsia="HG丸ｺﾞｼｯｸM-PRO" w:hAnsi="HG丸ｺﾞｼｯｸM-PRO"/>
        </w:rPr>
      </w:pPr>
      <w:r>
        <w:rPr>
          <w:rFonts w:ascii="HG丸ｺﾞｼｯｸM-PRO" w:eastAsia="HG丸ｺﾞｼｯｸM-PRO" w:hAnsi="HG丸ｺﾞｼｯｸM-PRO" w:hint="eastAsia"/>
        </w:rPr>
        <w:t>それでも出来ない時は大人が「改めてやり方を伝える」ことをします。</w:t>
      </w:r>
    </w:p>
    <w:p w14:paraId="06284CC3" w14:textId="20E46BF4" w:rsidR="00713CAF" w:rsidRDefault="00A45EF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83015">
        <w:rPr>
          <w:rFonts w:ascii="HG丸ｺﾞｼｯｸM-PRO" w:eastAsia="HG丸ｺﾞｼｯｸM-PRO" w:hAnsi="HG丸ｺﾞｼｯｸM-PRO" w:hint="eastAsia"/>
        </w:rPr>
        <w:t>また</w:t>
      </w:r>
      <w:r>
        <w:rPr>
          <w:rFonts w:ascii="HG丸ｺﾞｼｯｸM-PRO" w:eastAsia="HG丸ｺﾞｼｯｸM-PRO" w:hAnsi="HG丸ｺﾞｼｯｸM-PRO" w:hint="eastAsia"/>
        </w:rPr>
        <w:t>、異年齢という多様性の中で</w:t>
      </w:r>
      <w:r w:rsidR="00713CAF">
        <w:rPr>
          <w:rFonts w:ascii="HG丸ｺﾞｼｯｸM-PRO" w:eastAsia="HG丸ｺﾞｼｯｸM-PRO" w:hAnsi="HG丸ｺﾞｼｯｸM-PRO" w:hint="eastAsia"/>
        </w:rPr>
        <w:t>、</w:t>
      </w:r>
      <w:r>
        <w:rPr>
          <w:rFonts w:ascii="HG丸ｺﾞｼｯｸM-PRO" w:eastAsia="HG丸ｺﾞｼｯｸM-PRO" w:hAnsi="HG丸ｺﾞｼｯｸM-PRO" w:hint="eastAsia"/>
        </w:rPr>
        <w:t>学びの効果</w:t>
      </w:r>
      <w:r w:rsidR="00713CAF">
        <w:rPr>
          <w:rFonts w:ascii="HG丸ｺﾞｼｯｸM-PRO" w:eastAsia="HG丸ｺﾞｼｯｸM-PRO" w:hAnsi="HG丸ｺﾞｼｯｸM-PRO" w:hint="eastAsia"/>
        </w:rPr>
        <w:t>が</w:t>
      </w:r>
      <w:r w:rsidR="00C06F25">
        <w:rPr>
          <w:rFonts w:ascii="HG丸ｺﾞｼｯｸM-PRO" w:eastAsia="HG丸ｺﾞｼｯｸM-PRO" w:hAnsi="HG丸ｺﾞｼｯｸM-PRO" w:hint="eastAsia"/>
        </w:rPr>
        <w:t>より</w:t>
      </w:r>
      <w:r>
        <w:rPr>
          <w:rFonts w:ascii="HG丸ｺﾞｼｯｸM-PRO" w:eastAsia="HG丸ｺﾞｼｯｸM-PRO" w:hAnsi="HG丸ｺﾞｼｯｸM-PRO" w:hint="eastAsia"/>
        </w:rPr>
        <w:t>発揮されます。</w:t>
      </w:r>
    </w:p>
    <w:p w14:paraId="41BF4E02" w14:textId="1BEFA6AE" w:rsidR="00713CAF" w:rsidRDefault="00713CAF">
      <w:pPr>
        <w:rPr>
          <w:rFonts w:ascii="HG丸ｺﾞｼｯｸM-PRO" w:eastAsia="HG丸ｺﾞｼｯｸM-PRO" w:hAnsi="HG丸ｺﾞｼｯｸM-PRO"/>
        </w:rPr>
      </w:pPr>
      <w:r>
        <w:rPr>
          <w:rFonts w:ascii="HG丸ｺﾞｼｯｸM-PRO" w:eastAsia="HG丸ｺﾞｼｯｸM-PRO" w:hAnsi="HG丸ｺﾞｼｯｸM-PRO" w:hint="eastAsia"/>
        </w:rPr>
        <w:t>大きい子が小さい子に教える</w:t>
      </w:r>
      <w:r w:rsidR="0051198A">
        <w:rPr>
          <w:rFonts w:ascii="HG丸ｺﾞｼｯｸM-PRO" w:eastAsia="HG丸ｺﾞｼｯｸM-PRO" w:hAnsi="HG丸ｺﾞｼｯｸM-PRO" w:hint="eastAsia"/>
        </w:rPr>
        <w:t>、</w:t>
      </w:r>
      <w:r w:rsidR="00A45EF5">
        <w:rPr>
          <w:rFonts w:ascii="HG丸ｺﾞｼｯｸM-PRO" w:eastAsia="HG丸ｺﾞｼｯｸM-PRO" w:hAnsi="HG丸ｺﾞｼｯｸM-PRO" w:hint="eastAsia"/>
        </w:rPr>
        <w:t>助け合</w:t>
      </w:r>
      <w:r w:rsidR="0051198A">
        <w:rPr>
          <w:rFonts w:ascii="HG丸ｺﾞｼｯｸM-PRO" w:eastAsia="HG丸ｺﾞｼｯｸM-PRO" w:hAnsi="HG丸ｺﾞｼｯｸM-PRO" w:hint="eastAsia"/>
        </w:rPr>
        <w:t>うなど</w:t>
      </w:r>
      <w:r>
        <w:rPr>
          <w:rFonts w:ascii="HG丸ｺﾞｼｯｸM-PRO" w:eastAsia="HG丸ｺﾞｼｯｸM-PRO" w:hAnsi="HG丸ｺﾞｼｯｸM-PRO" w:hint="eastAsia"/>
        </w:rPr>
        <w:t>も</w:t>
      </w:r>
      <w:r w:rsidR="00A45EF5">
        <w:rPr>
          <w:rFonts w:ascii="HG丸ｺﾞｼｯｸM-PRO" w:eastAsia="HG丸ｺﾞｼｯｸM-PRO" w:hAnsi="HG丸ｺﾞｼｯｸM-PRO" w:hint="eastAsia"/>
        </w:rPr>
        <w:t>自然に発生</w:t>
      </w:r>
      <w:r>
        <w:rPr>
          <w:rFonts w:ascii="HG丸ｺﾞｼｯｸM-PRO" w:eastAsia="HG丸ｺﾞｼｯｸM-PRO" w:hAnsi="HG丸ｺﾞｼｯｸM-PRO" w:hint="eastAsia"/>
        </w:rPr>
        <w:t>します。</w:t>
      </w:r>
    </w:p>
    <w:p w14:paraId="54F691DD" w14:textId="28DDF758" w:rsidR="0089438C" w:rsidRDefault="00A45EF5">
      <w:pPr>
        <w:rPr>
          <w:rFonts w:ascii="HG丸ｺﾞｼｯｸM-PRO" w:eastAsia="HG丸ｺﾞｼｯｸM-PRO" w:hAnsi="HG丸ｺﾞｼｯｸM-PRO"/>
        </w:rPr>
      </w:pPr>
      <w:r>
        <w:rPr>
          <w:rFonts w:ascii="HG丸ｺﾞｼｯｸM-PRO" w:eastAsia="HG丸ｺﾞｼｯｸM-PRO" w:hAnsi="HG丸ｺﾞｼｯｸM-PRO" w:hint="eastAsia"/>
        </w:rPr>
        <w:t>学び</w:t>
      </w:r>
      <w:r w:rsidR="00713CAF">
        <w:rPr>
          <w:rFonts w:ascii="HG丸ｺﾞｼｯｸM-PRO" w:eastAsia="HG丸ｺﾞｼｯｸM-PRO" w:hAnsi="HG丸ｺﾞｼｯｸM-PRO" w:hint="eastAsia"/>
        </w:rPr>
        <w:t>というの</w:t>
      </w:r>
      <w:r>
        <w:rPr>
          <w:rFonts w:ascii="HG丸ｺﾞｼｯｸM-PRO" w:eastAsia="HG丸ｺﾞｼｯｸM-PRO" w:hAnsi="HG丸ｺﾞｼｯｸM-PRO" w:hint="eastAsia"/>
        </w:rPr>
        <w:t>は『見て学ぶ・して学ぶ・教えて学ぶ』ことで本当に</w:t>
      </w:r>
      <w:r w:rsidR="004C4674">
        <w:rPr>
          <w:rFonts w:ascii="HG丸ｺﾞｼｯｸM-PRO" w:eastAsia="HG丸ｺﾞｼｯｸM-PRO" w:hAnsi="HG丸ｺﾞｼｯｸM-PRO" w:hint="eastAsia"/>
        </w:rPr>
        <w:t>身に</w:t>
      </w:r>
      <w:r w:rsidR="006600A3">
        <w:rPr>
          <w:rFonts w:ascii="HG丸ｺﾞｼｯｸM-PRO" w:eastAsia="HG丸ｺﾞｼｯｸM-PRO" w:hAnsi="HG丸ｺﾞｼｯｸM-PRO" w:hint="eastAsia"/>
        </w:rPr>
        <w:t>つくからで</w:t>
      </w:r>
      <w:r>
        <w:rPr>
          <w:rFonts w:ascii="HG丸ｺﾞｼｯｸM-PRO" w:eastAsia="HG丸ｺﾞｼｯｸM-PRO" w:hAnsi="HG丸ｺﾞｼｯｸM-PRO" w:hint="eastAsia"/>
        </w:rPr>
        <w:t>す。</w:t>
      </w:r>
    </w:p>
    <w:p w14:paraId="5E9453A5" w14:textId="41A6DF5E" w:rsidR="003D4B6C" w:rsidRDefault="006600A3" w:rsidP="003D4B6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このように、私達大人がモンテッソーリ教育を学ぶことで、子どもの本質を知り、子どもの自立（自律）</w:t>
      </w:r>
      <w:r w:rsidR="003D4B6C">
        <w:rPr>
          <w:rFonts w:ascii="HG丸ｺﾞｼｯｸM-PRO" w:eastAsia="HG丸ｺﾞｼｯｸM-PRO" w:hAnsi="HG丸ｺﾞｼｯｸM-PRO" w:hint="eastAsia"/>
        </w:rPr>
        <w:t>や</w:t>
      </w:r>
      <w:r w:rsidR="004C4674">
        <w:rPr>
          <w:rFonts w:ascii="HG丸ｺﾞｼｯｸM-PRO" w:eastAsia="HG丸ｺﾞｼｯｸM-PRO" w:hAnsi="HG丸ｺﾞｼｯｸM-PRO" w:hint="eastAsia"/>
        </w:rPr>
        <w:t>自己肯定感を高めることに</w:t>
      </w:r>
      <w:r w:rsidR="003D4B6C">
        <w:rPr>
          <w:rFonts w:ascii="HG丸ｺﾞｼｯｸM-PRO" w:eastAsia="HG丸ｺﾞｼｯｸM-PRO" w:hAnsi="HG丸ｺﾞｼｯｸM-PRO" w:hint="eastAsia"/>
        </w:rPr>
        <w:t>繋がり</w:t>
      </w:r>
      <w:r w:rsidR="004C4674">
        <w:rPr>
          <w:rFonts w:ascii="HG丸ｺﾞｼｯｸM-PRO" w:eastAsia="HG丸ｺﾞｼｯｸM-PRO" w:hAnsi="HG丸ｺﾞｼｯｸM-PRO" w:hint="eastAsia"/>
        </w:rPr>
        <w:t>ます。</w:t>
      </w:r>
    </w:p>
    <w:p w14:paraId="1D28013F" w14:textId="77777777" w:rsidR="003D4B6C" w:rsidRDefault="001466BD" w:rsidP="003D4B6C">
      <w:pPr>
        <w:rPr>
          <w:rFonts w:ascii="HG丸ｺﾞｼｯｸM-PRO" w:eastAsia="HG丸ｺﾞｼｯｸM-PRO" w:hAnsi="HG丸ｺﾞｼｯｸM-PRO"/>
        </w:rPr>
      </w:pPr>
      <w:r>
        <w:rPr>
          <w:rFonts w:ascii="HG丸ｺﾞｼｯｸM-PRO" w:eastAsia="HG丸ｺﾞｼｯｸM-PRO" w:hAnsi="HG丸ｺﾞｼｯｸM-PRO" w:hint="eastAsia"/>
        </w:rPr>
        <w:t>子どもが考え、悩み、繰り返し取り組む時間をどのように確保していくか、</w:t>
      </w:r>
      <w:r w:rsidR="001967F1">
        <w:rPr>
          <w:rFonts w:ascii="HG丸ｺﾞｼｯｸM-PRO" w:eastAsia="HG丸ｺﾞｼｯｸM-PRO" w:hAnsi="HG丸ｺﾞｼｯｸM-PRO" w:hint="eastAsia"/>
        </w:rPr>
        <w:t>更に子どもに伝わる言葉の</w:t>
      </w:r>
    </w:p>
    <w:p w14:paraId="31122394" w14:textId="2BADB5C5" w:rsidR="003D4B6C" w:rsidRDefault="003D4B6C" w:rsidP="003D4B6C">
      <w:pPr>
        <w:rPr>
          <w:rFonts w:ascii="HG丸ｺﾞｼｯｸM-PRO" w:eastAsia="HG丸ｺﾞｼｯｸM-PRO" w:hAnsi="HG丸ｺﾞｼｯｸM-PRO"/>
        </w:rPr>
      </w:pPr>
      <w:r>
        <w:rPr>
          <w:rFonts w:ascii="HG丸ｺﾞｼｯｸM-PRO" w:eastAsia="HG丸ｺﾞｼｯｸM-PRO" w:hAnsi="HG丸ｺﾞｼｯｸM-PRO" w:hint="eastAsia"/>
        </w:rPr>
        <w:t>掛け</w:t>
      </w:r>
      <w:r w:rsidR="001967F1">
        <w:rPr>
          <w:rFonts w:ascii="HG丸ｺﾞｼｯｸM-PRO" w:eastAsia="HG丸ｺﾞｼｯｸM-PRO" w:hAnsi="HG丸ｺﾞｼｯｸM-PRO" w:hint="eastAsia"/>
        </w:rPr>
        <w:t>方は何か…など園・クラスがより子ども主体になるための意見交換をしました。</w:t>
      </w:r>
    </w:p>
    <w:p w14:paraId="5ED3D446" w14:textId="3E7A41E2" w:rsidR="001967F1" w:rsidRPr="001466BD" w:rsidRDefault="00BC5CE1" w:rsidP="001967F1">
      <w:pPr>
        <w:rPr>
          <w:rFonts w:ascii="HG丸ｺﾞｼｯｸM-PRO" w:eastAsia="HG丸ｺﾞｼｯｸM-PRO" w:hAnsi="HG丸ｺﾞｼｯｸM-PRO"/>
        </w:rPr>
      </w:pPr>
      <w:r>
        <w:rPr>
          <w:noProof/>
        </w:rPr>
        <w:drawing>
          <wp:anchor distT="0" distB="0" distL="114300" distR="114300" simplePos="0" relativeHeight="251658240" behindDoc="0" locked="0" layoutInCell="1" allowOverlap="1" wp14:anchorId="4DCD36B7" wp14:editId="7D4987C2">
            <wp:simplePos x="0" y="0"/>
            <wp:positionH relativeFrom="column">
              <wp:posOffset>5486400</wp:posOffset>
            </wp:positionH>
            <wp:positionV relativeFrom="paragraph">
              <wp:posOffset>88900</wp:posOffset>
            </wp:positionV>
            <wp:extent cx="1143000" cy="1149350"/>
            <wp:effectExtent l="0" t="0" r="0" b="0"/>
            <wp:wrapNone/>
            <wp:docPr id="1" name="図 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967F1">
        <w:rPr>
          <w:rFonts w:ascii="HG丸ｺﾞｼｯｸM-PRO" w:eastAsia="HG丸ｺﾞｼｯｸM-PRO" w:hAnsi="HG丸ｺﾞｼｯｸM-PRO" w:hint="eastAsia"/>
        </w:rPr>
        <w:t>子どもの毎日が今まで以上に充実したものになるように</w:t>
      </w:r>
      <w:r w:rsidR="003D4B6C">
        <w:rPr>
          <w:rFonts w:ascii="HG丸ｺﾞｼｯｸM-PRO" w:eastAsia="HG丸ｺﾞｼｯｸM-PRO" w:hAnsi="HG丸ｺﾞｼｯｸM-PRO" w:hint="eastAsia"/>
        </w:rPr>
        <w:t>、</w:t>
      </w:r>
      <w:r w:rsidR="001967F1">
        <w:rPr>
          <w:rFonts w:ascii="HG丸ｺﾞｼｯｸM-PRO" w:eastAsia="HG丸ｺﾞｼｯｸM-PRO" w:hAnsi="HG丸ｺﾞｼｯｸM-PRO" w:hint="eastAsia"/>
        </w:rPr>
        <w:t>私</w:t>
      </w:r>
      <w:r w:rsidR="003D4B6C">
        <w:rPr>
          <w:rFonts w:ascii="HG丸ｺﾞｼｯｸM-PRO" w:eastAsia="HG丸ｺﾞｼｯｸM-PRO" w:hAnsi="HG丸ｺﾞｼｯｸM-PRO" w:hint="eastAsia"/>
        </w:rPr>
        <w:t>達</w:t>
      </w:r>
      <w:r w:rsidR="001967F1">
        <w:rPr>
          <w:rFonts w:ascii="HG丸ｺﾞｼｯｸM-PRO" w:eastAsia="HG丸ｺﾞｼｯｸM-PRO" w:hAnsi="HG丸ｺﾞｼｯｸM-PRO" w:hint="eastAsia"/>
        </w:rPr>
        <w:t>の学びも深めていきます。　(北嶋)</w:t>
      </w:r>
      <w:r w:rsidRPr="00BC5CE1">
        <w:rPr>
          <w:noProof/>
        </w:rPr>
        <w:t xml:space="preserve"> </w:t>
      </w:r>
    </w:p>
    <w:sectPr w:rsidR="001967F1" w:rsidRPr="001466BD" w:rsidSect="0089438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38C"/>
    <w:rsid w:val="00031AE7"/>
    <w:rsid w:val="000506D7"/>
    <w:rsid w:val="00057085"/>
    <w:rsid w:val="000A4ADB"/>
    <w:rsid w:val="001466BD"/>
    <w:rsid w:val="001967F1"/>
    <w:rsid w:val="001C6E7D"/>
    <w:rsid w:val="001E7980"/>
    <w:rsid w:val="0036481B"/>
    <w:rsid w:val="003D4B6C"/>
    <w:rsid w:val="004C4674"/>
    <w:rsid w:val="0051198A"/>
    <w:rsid w:val="006600A3"/>
    <w:rsid w:val="00683015"/>
    <w:rsid w:val="00713354"/>
    <w:rsid w:val="00713CAF"/>
    <w:rsid w:val="00797B69"/>
    <w:rsid w:val="007C0880"/>
    <w:rsid w:val="007F5CCB"/>
    <w:rsid w:val="0089438C"/>
    <w:rsid w:val="009401D5"/>
    <w:rsid w:val="00A45EF5"/>
    <w:rsid w:val="00A72264"/>
    <w:rsid w:val="00B34FB5"/>
    <w:rsid w:val="00BC5CE1"/>
    <w:rsid w:val="00C06F25"/>
    <w:rsid w:val="00E27009"/>
    <w:rsid w:val="00EF23F0"/>
    <w:rsid w:val="00F42CEC"/>
    <w:rsid w:val="00FD1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8C8612"/>
  <w15:chartTrackingRefBased/>
  <w15:docId w15:val="{B9491CBB-9EE8-4C3A-B360-AA96E17C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4FB5"/>
    <w:pPr>
      <w:widowControl w:val="0"/>
      <w:jc w:val="both"/>
    </w:pPr>
  </w:style>
  <w:style w:type="paragraph" w:styleId="1">
    <w:name w:val="heading 1"/>
    <w:basedOn w:val="a"/>
    <w:next w:val="a"/>
    <w:link w:val="10"/>
    <w:uiPriority w:val="9"/>
    <w:qFormat/>
    <w:rsid w:val="00B34FB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34FB5"/>
    <w:rPr>
      <w:rFonts w:asciiTheme="majorHAnsi" w:eastAsiaTheme="majorEastAsia" w:hAnsiTheme="majorHAnsi" w:cstheme="majorBidi"/>
      <w:sz w:val="24"/>
      <w:szCs w:val="24"/>
    </w:rPr>
  </w:style>
  <w:style w:type="paragraph" w:styleId="a3">
    <w:name w:val="List Paragraph"/>
    <w:basedOn w:val="a"/>
    <w:uiPriority w:val="34"/>
    <w:qFormat/>
    <w:rsid w:val="00B34F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44450" cap="flat" cmpd="dbl" algn="ctr">
          <a:solidFill>
            <a:srgbClr val="FF0000"/>
          </a:solidFill>
          <a:prstDash val="solid"/>
          <a:miter lim="800000"/>
          <a:extLst>
            <a:ext uri="{C807C97D-BFC1-408E-A445-0C87EB9F89A2}">
              <ask:lineSketchStyleProps xmlns:ask="http://schemas.microsoft.com/office/drawing/2018/sketchyshapes" sd="1219033472">
                <a:prstGeom prst="rect">
                  <a:avLst/>
                </a:prstGeom>
                <ask:type>
                  <ask:lineSketchScribble/>
                </ask:type>
              </ask:lineSketchStyleProps>
            </a:ext>
          </a:extLst>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txDef>
      <a:spPr bwMode="auto">
        <a:solidFill>
          <a:srgbClr val="FFFFFF"/>
        </a:solidFill>
        <a:ln w="19050">
          <a:solidFill>
            <a:srgbClr val="FF0000"/>
          </a:solidFill>
          <a:prstDash val="dash"/>
          <a:miter lim="800000"/>
          <a:headEnd/>
          <a:tailEnd/>
          <a:extLst>
            <a:ext uri="{C807C97D-BFC1-408E-A445-0C87EB9F89A2}">
              <ask:lineSketchStyleProps xmlns:ask="http://schemas.microsoft.com/office/drawing/2018/sketchyshapes" sd="2190478384">
                <a:custGeom>
                  <a:avLst/>
                  <a:gdLst>
                    <a:gd name="connsiteX0" fmla="*/ 0 w 7010400"/>
                    <a:gd name="connsiteY0" fmla="*/ 0 h 1054100"/>
                    <a:gd name="connsiteX1" fmla="*/ 724408 w 7010400"/>
                    <a:gd name="connsiteY1" fmla="*/ 0 h 1054100"/>
                    <a:gd name="connsiteX2" fmla="*/ 1378712 w 7010400"/>
                    <a:gd name="connsiteY2" fmla="*/ 0 h 1054100"/>
                    <a:gd name="connsiteX3" fmla="*/ 2033016 w 7010400"/>
                    <a:gd name="connsiteY3" fmla="*/ 0 h 1054100"/>
                    <a:gd name="connsiteX4" fmla="*/ 2687320 w 7010400"/>
                    <a:gd name="connsiteY4" fmla="*/ 0 h 1054100"/>
                    <a:gd name="connsiteX5" fmla="*/ 3271520 w 7010400"/>
                    <a:gd name="connsiteY5" fmla="*/ 0 h 1054100"/>
                    <a:gd name="connsiteX6" fmla="*/ 3995928 w 7010400"/>
                    <a:gd name="connsiteY6" fmla="*/ 0 h 1054100"/>
                    <a:gd name="connsiteX7" fmla="*/ 4369816 w 7010400"/>
                    <a:gd name="connsiteY7" fmla="*/ 0 h 1054100"/>
                    <a:gd name="connsiteX8" fmla="*/ 4813808 w 7010400"/>
                    <a:gd name="connsiteY8" fmla="*/ 0 h 1054100"/>
                    <a:gd name="connsiteX9" fmla="*/ 5327904 w 7010400"/>
                    <a:gd name="connsiteY9" fmla="*/ 0 h 1054100"/>
                    <a:gd name="connsiteX10" fmla="*/ 5771896 w 7010400"/>
                    <a:gd name="connsiteY10" fmla="*/ 0 h 1054100"/>
                    <a:gd name="connsiteX11" fmla="*/ 6285992 w 7010400"/>
                    <a:gd name="connsiteY11" fmla="*/ 0 h 1054100"/>
                    <a:gd name="connsiteX12" fmla="*/ 7010400 w 7010400"/>
                    <a:gd name="connsiteY12" fmla="*/ 0 h 1054100"/>
                    <a:gd name="connsiteX13" fmla="*/ 7010400 w 7010400"/>
                    <a:gd name="connsiteY13" fmla="*/ 340825 h 1054100"/>
                    <a:gd name="connsiteX14" fmla="*/ 7010400 w 7010400"/>
                    <a:gd name="connsiteY14" fmla="*/ 671110 h 1054100"/>
                    <a:gd name="connsiteX15" fmla="*/ 7010400 w 7010400"/>
                    <a:gd name="connsiteY15" fmla="*/ 1054100 h 1054100"/>
                    <a:gd name="connsiteX16" fmla="*/ 6636512 w 7010400"/>
                    <a:gd name="connsiteY16" fmla="*/ 1054100 h 1054100"/>
                    <a:gd name="connsiteX17" fmla="*/ 5912104 w 7010400"/>
                    <a:gd name="connsiteY17" fmla="*/ 1054100 h 1054100"/>
                    <a:gd name="connsiteX18" fmla="*/ 5398008 w 7010400"/>
                    <a:gd name="connsiteY18" fmla="*/ 1054100 h 1054100"/>
                    <a:gd name="connsiteX19" fmla="*/ 5024120 w 7010400"/>
                    <a:gd name="connsiteY19" fmla="*/ 1054100 h 1054100"/>
                    <a:gd name="connsiteX20" fmla="*/ 4369816 w 7010400"/>
                    <a:gd name="connsiteY20" fmla="*/ 1054100 h 1054100"/>
                    <a:gd name="connsiteX21" fmla="*/ 3925824 w 7010400"/>
                    <a:gd name="connsiteY21" fmla="*/ 1054100 h 1054100"/>
                    <a:gd name="connsiteX22" fmla="*/ 3551936 w 7010400"/>
                    <a:gd name="connsiteY22" fmla="*/ 1054100 h 1054100"/>
                    <a:gd name="connsiteX23" fmla="*/ 2967736 w 7010400"/>
                    <a:gd name="connsiteY23" fmla="*/ 1054100 h 1054100"/>
                    <a:gd name="connsiteX24" fmla="*/ 2523744 w 7010400"/>
                    <a:gd name="connsiteY24" fmla="*/ 1054100 h 1054100"/>
                    <a:gd name="connsiteX25" fmla="*/ 1799336 w 7010400"/>
                    <a:gd name="connsiteY25" fmla="*/ 1054100 h 1054100"/>
                    <a:gd name="connsiteX26" fmla="*/ 1145032 w 7010400"/>
                    <a:gd name="connsiteY26" fmla="*/ 1054100 h 1054100"/>
                    <a:gd name="connsiteX27" fmla="*/ 771144 w 7010400"/>
                    <a:gd name="connsiteY27" fmla="*/ 1054100 h 1054100"/>
                    <a:gd name="connsiteX28" fmla="*/ 0 w 7010400"/>
                    <a:gd name="connsiteY28" fmla="*/ 1054100 h 1054100"/>
                    <a:gd name="connsiteX29" fmla="*/ 0 w 7010400"/>
                    <a:gd name="connsiteY29" fmla="*/ 692192 h 1054100"/>
                    <a:gd name="connsiteX30" fmla="*/ 0 w 7010400"/>
                    <a:gd name="connsiteY30" fmla="*/ 372448 h 1054100"/>
                    <a:gd name="connsiteX31" fmla="*/ 0 w 7010400"/>
                    <a:gd name="connsiteY31" fmla="*/ 0 h 1054100"/>
                    <a:gd name="connsiteX0" fmla="*/ 0 w 7010400"/>
                    <a:gd name="connsiteY0" fmla="*/ 0 h 1054100"/>
                    <a:gd name="connsiteX1" fmla="*/ 724408 w 7010400"/>
                    <a:gd name="connsiteY1" fmla="*/ 0 h 1054100"/>
                    <a:gd name="connsiteX2" fmla="*/ 1448816 w 7010400"/>
                    <a:gd name="connsiteY2" fmla="*/ 0 h 1054100"/>
                    <a:gd name="connsiteX3" fmla="*/ 2173224 w 7010400"/>
                    <a:gd name="connsiteY3" fmla="*/ 0 h 1054100"/>
                    <a:gd name="connsiteX4" fmla="*/ 2687320 w 7010400"/>
                    <a:gd name="connsiteY4" fmla="*/ 0 h 1054100"/>
                    <a:gd name="connsiteX5" fmla="*/ 3341624 w 7010400"/>
                    <a:gd name="connsiteY5" fmla="*/ 0 h 1054100"/>
                    <a:gd name="connsiteX6" fmla="*/ 3785616 w 7010400"/>
                    <a:gd name="connsiteY6" fmla="*/ 0 h 1054100"/>
                    <a:gd name="connsiteX7" fmla="*/ 4439920 w 7010400"/>
                    <a:gd name="connsiteY7" fmla="*/ 0 h 1054100"/>
                    <a:gd name="connsiteX8" fmla="*/ 4883912 w 7010400"/>
                    <a:gd name="connsiteY8" fmla="*/ 0 h 1054100"/>
                    <a:gd name="connsiteX9" fmla="*/ 5398008 w 7010400"/>
                    <a:gd name="connsiteY9" fmla="*/ 0 h 1054100"/>
                    <a:gd name="connsiteX10" fmla="*/ 5842000 w 7010400"/>
                    <a:gd name="connsiteY10" fmla="*/ 0 h 1054100"/>
                    <a:gd name="connsiteX11" fmla="*/ 6215888 w 7010400"/>
                    <a:gd name="connsiteY11" fmla="*/ 0 h 1054100"/>
                    <a:gd name="connsiteX12" fmla="*/ 7010400 w 7010400"/>
                    <a:gd name="connsiteY12" fmla="*/ 0 h 1054100"/>
                    <a:gd name="connsiteX13" fmla="*/ 7010400 w 7010400"/>
                    <a:gd name="connsiteY13" fmla="*/ 361907 h 1054100"/>
                    <a:gd name="connsiteX14" fmla="*/ 7010400 w 7010400"/>
                    <a:gd name="connsiteY14" fmla="*/ 723814 h 1054100"/>
                    <a:gd name="connsiteX15" fmla="*/ 7010400 w 7010400"/>
                    <a:gd name="connsiteY15" fmla="*/ 1054100 h 1054100"/>
                    <a:gd name="connsiteX16" fmla="*/ 6356096 w 7010400"/>
                    <a:gd name="connsiteY16" fmla="*/ 1054100 h 1054100"/>
                    <a:gd name="connsiteX17" fmla="*/ 5982208 w 7010400"/>
                    <a:gd name="connsiteY17" fmla="*/ 1054100 h 1054100"/>
                    <a:gd name="connsiteX18" fmla="*/ 5398008 w 7010400"/>
                    <a:gd name="connsiteY18" fmla="*/ 1054100 h 1054100"/>
                    <a:gd name="connsiteX19" fmla="*/ 4813808 w 7010400"/>
                    <a:gd name="connsiteY19" fmla="*/ 1054100 h 1054100"/>
                    <a:gd name="connsiteX20" fmla="*/ 4439920 w 7010400"/>
                    <a:gd name="connsiteY20" fmla="*/ 1054100 h 1054100"/>
                    <a:gd name="connsiteX21" fmla="*/ 3855720 w 7010400"/>
                    <a:gd name="connsiteY21" fmla="*/ 1054100 h 1054100"/>
                    <a:gd name="connsiteX22" fmla="*/ 3131312 w 7010400"/>
                    <a:gd name="connsiteY22" fmla="*/ 1054100 h 1054100"/>
                    <a:gd name="connsiteX23" fmla="*/ 2477008 w 7010400"/>
                    <a:gd name="connsiteY23" fmla="*/ 1054100 h 1054100"/>
                    <a:gd name="connsiteX24" fmla="*/ 1822704 w 7010400"/>
                    <a:gd name="connsiteY24" fmla="*/ 1054100 h 1054100"/>
                    <a:gd name="connsiteX25" fmla="*/ 1308608 w 7010400"/>
                    <a:gd name="connsiteY25" fmla="*/ 1054100 h 1054100"/>
                    <a:gd name="connsiteX26" fmla="*/ 864616 w 7010400"/>
                    <a:gd name="connsiteY26" fmla="*/ 1054100 h 1054100"/>
                    <a:gd name="connsiteX27" fmla="*/ 0 w 7010400"/>
                    <a:gd name="connsiteY27" fmla="*/ 1054100 h 1054100"/>
                    <a:gd name="connsiteX28" fmla="*/ 0 w 7010400"/>
                    <a:gd name="connsiteY28" fmla="*/ 702733 h 1054100"/>
                    <a:gd name="connsiteX29" fmla="*/ 0 w 7010400"/>
                    <a:gd name="connsiteY29" fmla="*/ 330285 h 1054100"/>
                    <a:gd name="connsiteX30" fmla="*/ 0 w 7010400"/>
                    <a:gd name="connsiteY30" fmla="*/ 0 h 1054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7010400" h="1054100" fill="none" extrusionOk="0">
                      <a:moveTo>
                        <a:pt x="0" y="0"/>
                      </a:moveTo>
                      <a:cubicBezTo>
                        <a:pt x="248854" y="-46226"/>
                        <a:pt x="538078" y="34097"/>
                        <a:pt x="724408" y="0"/>
                      </a:cubicBezTo>
                      <a:cubicBezTo>
                        <a:pt x="955939" y="-39817"/>
                        <a:pt x="1164901" y="-12057"/>
                        <a:pt x="1378712" y="0"/>
                      </a:cubicBezTo>
                      <a:cubicBezTo>
                        <a:pt x="1630540" y="-71443"/>
                        <a:pt x="1887264" y="16365"/>
                        <a:pt x="2033016" y="0"/>
                      </a:cubicBezTo>
                      <a:cubicBezTo>
                        <a:pt x="2166008" y="-20937"/>
                        <a:pt x="2422796" y="44336"/>
                        <a:pt x="2687320" y="0"/>
                      </a:cubicBezTo>
                      <a:cubicBezTo>
                        <a:pt x="2935676" y="13571"/>
                        <a:pt x="3107005" y="27374"/>
                        <a:pt x="3271520" y="0"/>
                      </a:cubicBezTo>
                      <a:cubicBezTo>
                        <a:pt x="3468669" y="32496"/>
                        <a:pt x="3824591" y="14990"/>
                        <a:pt x="3995928" y="0"/>
                      </a:cubicBezTo>
                      <a:cubicBezTo>
                        <a:pt x="4155172" y="-54552"/>
                        <a:pt x="4255552" y="30109"/>
                        <a:pt x="4369816" y="0"/>
                      </a:cubicBezTo>
                      <a:cubicBezTo>
                        <a:pt x="4509305" y="-15974"/>
                        <a:pt x="4700155" y="1468"/>
                        <a:pt x="4813808" y="0"/>
                      </a:cubicBezTo>
                      <a:cubicBezTo>
                        <a:pt x="4936240" y="-11899"/>
                        <a:pt x="5082861" y="45469"/>
                        <a:pt x="5327904" y="0"/>
                      </a:cubicBezTo>
                      <a:cubicBezTo>
                        <a:pt x="5529606" y="-25160"/>
                        <a:pt x="5590282" y="50990"/>
                        <a:pt x="5771896" y="0"/>
                      </a:cubicBezTo>
                      <a:cubicBezTo>
                        <a:pt x="5949011" y="-9729"/>
                        <a:pt x="6056241" y="-7954"/>
                        <a:pt x="6285992" y="0"/>
                      </a:cubicBezTo>
                      <a:cubicBezTo>
                        <a:pt x="6542769" y="-47976"/>
                        <a:pt x="6633089" y="55685"/>
                        <a:pt x="7010400" y="0"/>
                      </a:cubicBezTo>
                      <a:cubicBezTo>
                        <a:pt x="7029492" y="157125"/>
                        <a:pt x="6967060" y="237250"/>
                        <a:pt x="7010400" y="340825"/>
                      </a:cubicBezTo>
                      <a:cubicBezTo>
                        <a:pt x="7040641" y="440695"/>
                        <a:pt x="7005397" y="534934"/>
                        <a:pt x="7010400" y="671110"/>
                      </a:cubicBezTo>
                      <a:cubicBezTo>
                        <a:pt x="7006361" y="826913"/>
                        <a:pt x="6942990" y="878117"/>
                        <a:pt x="7010400" y="1054100"/>
                      </a:cubicBezTo>
                      <a:cubicBezTo>
                        <a:pt x="6851360" y="1063422"/>
                        <a:pt x="6815028" y="1042405"/>
                        <a:pt x="6636512" y="1054100"/>
                      </a:cubicBezTo>
                      <a:cubicBezTo>
                        <a:pt x="6513355" y="1088785"/>
                        <a:pt x="6127488" y="1024154"/>
                        <a:pt x="5912104" y="1054100"/>
                      </a:cubicBezTo>
                      <a:cubicBezTo>
                        <a:pt x="5684472" y="1071663"/>
                        <a:pt x="5647829" y="1031303"/>
                        <a:pt x="5398008" y="1054100"/>
                      </a:cubicBezTo>
                      <a:cubicBezTo>
                        <a:pt x="5155421" y="1080642"/>
                        <a:pt x="5118356" y="1024943"/>
                        <a:pt x="5024120" y="1054100"/>
                      </a:cubicBezTo>
                      <a:cubicBezTo>
                        <a:pt x="4866116" y="1067710"/>
                        <a:pt x="4646542" y="1006627"/>
                        <a:pt x="4369816" y="1054100"/>
                      </a:cubicBezTo>
                      <a:cubicBezTo>
                        <a:pt x="4096475" y="1093286"/>
                        <a:pt x="4098145" y="1033674"/>
                        <a:pt x="3925824" y="1054100"/>
                      </a:cubicBezTo>
                      <a:cubicBezTo>
                        <a:pt x="3727932" y="1077653"/>
                        <a:pt x="3723879" y="1030694"/>
                        <a:pt x="3551936" y="1054100"/>
                      </a:cubicBezTo>
                      <a:cubicBezTo>
                        <a:pt x="3402684" y="1058376"/>
                        <a:pt x="3092402" y="1018630"/>
                        <a:pt x="2967736" y="1054100"/>
                      </a:cubicBezTo>
                      <a:cubicBezTo>
                        <a:pt x="2820904" y="1101180"/>
                        <a:pt x="2627952" y="1020155"/>
                        <a:pt x="2523744" y="1054100"/>
                      </a:cubicBezTo>
                      <a:cubicBezTo>
                        <a:pt x="2406294" y="1139798"/>
                        <a:pt x="2135550" y="1000449"/>
                        <a:pt x="1799336" y="1054100"/>
                      </a:cubicBezTo>
                      <a:cubicBezTo>
                        <a:pt x="1523316" y="1117189"/>
                        <a:pt x="1388097" y="1044802"/>
                        <a:pt x="1145032" y="1054100"/>
                      </a:cubicBezTo>
                      <a:cubicBezTo>
                        <a:pt x="866737" y="1072598"/>
                        <a:pt x="936901" y="998279"/>
                        <a:pt x="771144" y="1054100"/>
                      </a:cubicBezTo>
                      <a:cubicBezTo>
                        <a:pt x="560861" y="1099426"/>
                        <a:pt x="205825" y="1005317"/>
                        <a:pt x="0" y="1054100"/>
                      </a:cubicBezTo>
                      <a:cubicBezTo>
                        <a:pt x="-25480" y="874979"/>
                        <a:pt x="25260" y="847665"/>
                        <a:pt x="0" y="692192"/>
                      </a:cubicBezTo>
                      <a:cubicBezTo>
                        <a:pt x="-23417" y="518506"/>
                        <a:pt x="13879" y="509599"/>
                        <a:pt x="0" y="372448"/>
                      </a:cubicBezTo>
                      <a:cubicBezTo>
                        <a:pt x="3673" y="231322"/>
                        <a:pt x="39582" y="172674"/>
                        <a:pt x="0" y="0"/>
                      </a:cubicBezTo>
                      <a:close/>
                    </a:path>
                    <a:path w="7010400" h="1054100" stroke="0" extrusionOk="0">
                      <a:moveTo>
                        <a:pt x="0" y="0"/>
                      </a:moveTo>
                      <a:cubicBezTo>
                        <a:pt x="370207" y="-55103"/>
                        <a:pt x="524459" y="8287"/>
                        <a:pt x="724408" y="0"/>
                      </a:cubicBezTo>
                      <a:cubicBezTo>
                        <a:pt x="856977" y="-38007"/>
                        <a:pt x="1088916" y="83486"/>
                        <a:pt x="1448816" y="0"/>
                      </a:cubicBezTo>
                      <a:cubicBezTo>
                        <a:pt x="1819107" y="-73204"/>
                        <a:pt x="2000246" y="53230"/>
                        <a:pt x="2173224" y="0"/>
                      </a:cubicBezTo>
                      <a:cubicBezTo>
                        <a:pt x="2380360" y="-35773"/>
                        <a:pt x="2523825" y="-9927"/>
                        <a:pt x="2687320" y="0"/>
                      </a:cubicBezTo>
                      <a:cubicBezTo>
                        <a:pt x="2829179" y="20501"/>
                        <a:pt x="2999998" y="37975"/>
                        <a:pt x="3341624" y="0"/>
                      </a:cubicBezTo>
                      <a:cubicBezTo>
                        <a:pt x="3660681" y="-23663"/>
                        <a:pt x="3572570" y="29930"/>
                        <a:pt x="3785616" y="0"/>
                      </a:cubicBezTo>
                      <a:cubicBezTo>
                        <a:pt x="3989991" y="-41220"/>
                        <a:pt x="4245701" y="-1398"/>
                        <a:pt x="4439920" y="0"/>
                      </a:cubicBezTo>
                      <a:cubicBezTo>
                        <a:pt x="4663966" y="-9596"/>
                        <a:pt x="4727606" y="31124"/>
                        <a:pt x="4883912" y="0"/>
                      </a:cubicBezTo>
                      <a:cubicBezTo>
                        <a:pt x="5046083" y="-37933"/>
                        <a:pt x="5229008" y="6617"/>
                        <a:pt x="5398008" y="0"/>
                      </a:cubicBezTo>
                      <a:cubicBezTo>
                        <a:pt x="5545460" y="-24704"/>
                        <a:pt x="5633540" y="48841"/>
                        <a:pt x="5842000" y="0"/>
                      </a:cubicBezTo>
                      <a:cubicBezTo>
                        <a:pt x="6054300" y="-36809"/>
                        <a:pt x="6111640" y="15724"/>
                        <a:pt x="6215888" y="0"/>
                      </a:cubicBezTo>
                      <a:cubicBezTo>
                        <a:pt x="6308332" y="-55372"/>
                        <a:pt x="6782968" y="-12078"/>
                        <a:pt x="7010400" y="0"/>
                      </a:cubicBezTo>
                      <a:cubicBezTo>
                        <a:pt x="7024180" y="154546"/>
                        <a:pt x="6968537" y="215773"/>
                        <a:pt x="7010400" y="361907"/>
                      </a:cubicBezTo>
                      <a:cubicBezTo>
                        <a:pt x="7072679" y="520613"/>
                        <a:pt x="6969114" y="600436"/>
                        <a:pt x="7010400" y="723814"/>
                      </a:cubicBezTo>
                      <a:cubicBezTo>
                        <a:pt x="7045496" y="823529"/>
                        <a:pt x="6984910" y="947796"/>
                        <a:pt x="7010400" y="1054100"/>
                      </a:cubicBezTo>
                      <a:cubicBezTo>
                        <a:pt x="6823782" y="1059133"/>
                        <a:pt x="6524967" y="1024056"/>
                        <a:pt x="6356096" y="1054100"/>
                      </a:cubicBezTo>
                      <a:cubicBezTo>
                        <a:pt x="6134071" y="1075105"/>
                        <a:pt x="6113077" y="1036719"/>
                        <a:pt x="5982208" y="1054100"/>
                      </a:cubicBezTo>
                      <a:cubicBezTo>
                        <a:pt x="5881201" y="1085844"/>
                        <a:pt x="5509944" y="1019505"/>
                        <a:pt x="5398008" y="1054100"/>
                      </a:cubicBezTo>
                      <a:cubicBezTo>
                        <a:pt x="5250862" y="1078842"/>
                        <a:pt x="4940953" y="1005449"/>
                        <a:pt x="4813808" y="1054100"/>
                      </a:cubicBezTo>
                      <a:cubicBezTo>
                        <a:pt x="4656448" y="1108993"/>
                        <a:pt x="4619374" y="1010333"/>
                        <a:pt x="4439920" y="1054100"/>
                      </a:cubicBezTo>
                      <a:cubicBezTo>
                        <a:pt x="4283331" y="1060001"/>
                        <a:pt x="4001698" y="987974"/>
                        <a:pt x="3855720" y="1054100"/>
                      </a:cubicBezTo>
                      <a:cubicBezTo>
                        <a:pt x="3739805" y="1056916"/>
                        <a:pt x="3487858" y="992029"/>
                        <a:pt x="3131312" y="1054100"/>
                      </a:cubicBezTo>
                      <a:cubicBezTo>
                        <a:pt x="2813245" y="1108365"/>
                        <a:pt x="2794551" y="990533"/>
                        <a:pt x="2477008" y="1054100"/>
                      </a:cubicBezTo>
                      <a:cubicBezTo>
                        <a:pt x="2160766" y="1089097"/>
                        <a:pt x="2058925" y="1016456"/>
                        <a:pt x="1822704" y="1054100"/>
                      </a:cubicBezTo>
                      <a:cubicBezTo>
                        <a:pt x="1589135" y="1109151"/>
                        <a:pt x="1484348" y="997706"/>
                        <a:pt x="1308608" y="1054100"/>
                      </a:cubicBezTo>
                      <a:cubicBezTo>
                        <a:pt x="1116320" y="1081960"/>
                        <a:pt x="1086252" y="1038272"/>
                        <a:pt x="864616" y="1054100"/>
                      </a:cubicBezTo>
                      <a:cubicBezTo>
                        <a:pt x="694818" y="1072901"/>
                        <a:pt x="309757" y="958365"/>
                        <a:pt x="0" y="1054100"/>
                      </a:cubicBezTo>
                      <a:cubicBezTo>
                        <a:pt x="-36121" y="877616"/>
                        <a:pt x="34229" y="805191"/>
                        <a:pt x="0" y="702733"/>
                      </a:cubicBezTo>
                      <a:cubicBezTo>
                        <a:pt x="-23897" y="600136"/>
                        <a:pt x="2962" y="446214"/>
                        <a:pt x="0" y="330285"/>
                      </a:cubicBezTo>
                      <a:cubicBezTo>
                        <a:pt x="-2802" y="223211"/>
                        <a:pt x="20549" y="127089"/>
                        <a:pt x="0" y="0"/>
                      </a:cubicBezTo>
                      <a:close/>
                    </a:path>
                    <a:path w="7010400" h="1054100" fill="none" stroke="0" extrusionOk="0">
                      <a:moveTo>
                        <a:pt x="0" y="0"/>
                      </a:moveTo>
                      <a:cubicBezTo>
                        <a:pt x="277539" y="-33630"/>
                        <a:pt x="556566" y="43594"/>
                        <a:pt x="724408" y="0"/>
                      </a:cubicBezTo>
                      <a:cubicBezTo>
                        <a:pt x="897343" y="-2353"/>
                        <a:pt x="1106502" y="-4781"/>
                        <a:pt x="1378712" y="0"/>
                      </a:cubicBezTo>
                      <a:cubicBezTo>
                        <a:pt x="1624338" y="-54337"/>
                        <a:pt x="1898404" y="15318"/>
                        <a:pt x="2033016" y="0"/>
                      </a:cubicBezTo>
                      <a:cubicBezTo>
                        <a:pt x="2202710" y="-97001"/>
                        <a:pt x="2430062" y="-19504"/>
                        <a:pt x="2687320" y="0"/>
                      </a:cubicBezTo>
                      <a:cubicBezTo>
                        <a:pt x="2946036" y="-66599"/>
                        <a:pt x="3101371" y="-14008"/>
                        <a:pt x="3271520" y="0"/>
                      </a:cubicBezTo>
                      <a:cubicBezTo>
                        <a:pt x="3414603" y="27893"/>
                        <a:pt x="3829641" y="50285"/>
                        <a:pt x="3995928" y="0"/>
                      </a:cubicBezTo>
                      <a:cubicBezTo>
                        <a:pt x="4151297" y="-64672"/>
                        <a:pt x="4257577" y="29872"/>
                        <a:pt x="4369816" y="0"/>
                      </a:cubicBezTo>
                      <a:cubicBezTo>
                        <a:pt x="4482094" y="-34627"/>
                        <a:pt x="4698301" y="26115"/>
                        <a:pt x="4813808" y="0"/>
                      </a:cubicBezTo>
                      <a:cubicBezTo>
                        <a:pt x="4887080" y="-7473"/>
                        <a:pt x="5109374" y="38274"/>
                        <a:pt x="5327904" y="0"/>
                      </a:cubicBezTo>
                      <a:cubicBezTo>
                        <a:pt x="5535187" y="-29387"/>
                        <a:pt x="5607500" y="40242"/>
                        <a:pt x="5771896" y="0"/>
                      </a:cubicBezTo>
                      <a:cubicBezTo>
                        <a:pt x="5932214" y="-44894"/>
                        <a:pt x="6026424" y="35269"/>
                        <a:pt x="6285992" y="0"/>
                      </a:cubicBezTo>
                      <a:cubicBezTo>
                        <a:pt x="6485493" y="-12840"/>
                        <a:pt x="6642901" y="78975"/>
                        <a:pt x="7010400" y="0"/>
                      </a:cubicBezTo>
                      <a:cubicBezTo>
                        <a:pt x="7016963" y="143648"/>
                        <a:pt x="6975048" y="262726"/>
                        <a:pt x="7010400" y="340825"/>
                      </a:cubicBezTo>
                      <a:cubicBezTo>
                        <a:pt x="7019894" y="438752"/>
                        <a:pt x="6982871" y="513522"/>
                        <a:pt x="7010400" y="671110"/>
                      </a:cubicBezTo>
                      <a:cubicBezTo>
                        <a:pt x="7026936" y="821424"/>
                        <a:pt x="6967792" y="884738"/>
                        <a:pt x="7010400" y="1054100"/>
                      </a:cubicBezTo>
                      <a:cubicBezTo>
                        <a:pt x="6868528" y="1066406"/>
                        <a:pt x="6813161" y="1038273"/>
                        <a:pt x="6636512" y="1054100"/>
                      </a:cubicBezTo>
                      <a:cubicBezTo>
                        <a:pt x="6466952" y="1102033"/>
                        <a:pt x="6122003" y="1010138"/>
                        <a:pt x="5912104" y="1054100"/>
                      </a:cubicBezTo>
                      <a:cubicBezTo>
                        <a:pt x="5681804" y="1089795"/>
                        <a:pt x="5647573" y="1032529"/>
                        <a:pt x="5398008" y="1054100"/>
                      </a:cubicBezTo>
                      <a:cubicBezTo>
                        <a:pt x="5143622" y="1070537"/>
                        <a:pt x="5094008" y="1023314"/>
                        <a:pt x="5024120" y="1054100"/>
                      </a:cubicBezTo>
                      <a:cubicBezTo>
                        <a:pt x="4983188" y="1045772"/>
                        <a:pt x="4644663" y="1010674"/>
                        <a:pt x="4369816" y="1054100"/>
                      </a:cubicBezTo>
                      <a:cubicBezTo>
                        <a:pt x="4089239" y="1114961"/>
                        <a:pt x="4132083" y="1019675"/>
                        <a:pt x="3925824" y="1054100"/>
                      </a:cubicBezTo>
                      <a:cubicBezTo>
                        <a:pt x="3754275" y="1080910"/>
                        <a:pt x="3710963" y="1032767"/>
                        <a:pt x="3551936" y="1054100"/>
                      </a:cubicBezTo>
                      <a:cubicBezTo>
                        <a:pt x="3411746" y="1094932"/>
                        <a:pt x="3117687" y="1011292"/>
                        <a:pt x="2967736" y="1054100"/>
                      </a:cubicBezTo>
                      <a:cubicBezTo>
                        <a:pt x="2845742" y="1109569"/>
                        <a:pt x="2611377" y="1036624"/>
                        <a:pt x="2523744" y="1054100"/>
                      </a:cubicBezTo>
                      <a:cubicBezTo>
                        <a:pt x="2417822" y="1071465"/>
                        <a:pt x="2112917" y="971665"/>
                        <a:pt x="1799336" y="1054100"/>
                      </a:cubicBezTo>
                      <a:cubicBezTo>
                        <a:pt x="1529668" y="1142905"/>
                        <a:pt x="1430071" y="1031856"/>
                        <a:pt x="1145032" y="1054100"/>
                      </a:cubicBezTo>
                      <a:cubicBezTo>
                        <a:pt x="880389" y="1075910"/>
                        <a:pt x="947246" y="1033245"/>
                        <a:pt x="771144" y="1054100"/>
                      </a:cubicBezTo>
                      <a:cubicBezTo>
                        <a:pt x="599232" y="1098571"/>
                        <a:pt x="260612" y="999371"/>
                        <a:pt x="0" y="1054100"/>
                      </a:cubicBezTo>
                      <a:cubicBezTo>
                        <a:pt x="-15074" y="889175"/>
                        <a:pt x="32280" y="860526"/>
                        <a:pt x="0" y="692192"/>
                      </a:cubicBezTo>
                      <a:cubicBezTo>
                        <a:pt x="-29608" y="522202"/>
                        <a:pt x="2840" y="524802"/>
                        <a:pt x="0" y="372448"/>
                      </a:cubicBezTo>
                      <a:cubicBezTo>
                        <a:pt x="-31615" y="224149"/>
                        <a:pt x="29693" y="170943"/>
                        <a:pt x="0" y="0"/>
                      </a:cubicBezTo>
                      <a:close/>
                    </a:path>
                  </a:pathLst>
                </a:custGeom>
                <ask:type>
                  <ask:lineSketchScribble/>
                </ask:type>
              </ask:lineSketchStyleProps>
            </a:ext>
          </a:extLst>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kitajima keisuke</dc:creator>
  <cp:keywords/>
  <dc:description/>
  <cp:lastModifiedBy>池之座 絵梨</cp:lastModifiedBy>
  <cp:revision>11</cp:revision>
  <dcterms:created xsi:type="dcterms:W3CDTF">2021-09-20T23:56:00Z</dcterms:created>
  <dcterms:modified xsi:type="dcterms:W3CDTF">2021-09-30T05:47:00Z</dcterms:modified>
</cp:coreProperties>
</file>